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506" w:rsidRDefault="005F1506" w:rsidP="00D84819">
      <w:pPr>
        <w:pStyle w:val="aa"/>
        <w:rPr>
          <w:rFonts w:ascii="Times New Roman" w:eastAsia="DejaVu Sans" w:hAnsi="Times New Roman"/>
          <w:b/>
          <w:sz w:val="40"/>
          <w:szCs w:val="40"/>
          <w:lang w:eastAsia="hi-IN" w:bidi="hi-IN"/>
        </w:rPr>
      </w:pPr>
      <w:r>
        <w:rPr>
          <w:rFonts w:ascii="Times New Roman" w:eastAsia="DejaVu Sans" w:hAnsi="Times New Roman"/>
          <w:b/>
          <w:noProof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-3.35pt;margin-top:-24.35pt;width:721.55pt;height:510.25pt;z-index:251664384">
            <v:imagedata r:id="rId8" o:title=""/>
          </v:shape>
        </w:pict>
      </w:r>
    </w:p>
    <w:p w:rsidR="005F1506" w:rsidRDefault="00D84819" w:rsidP="00D84819">
      <w:pPr>
        <w:pStyle w:val="aa"/>
        <w:rPr>
          <w:rFonts w:ascii="Times New Roman" w:eastAsia="DejaVu Sans" w:hAnsi="Times New Roman"/>
          <w:b/>
          <w:sz w:val="40"/>
          <w:szCs w:val="40"/>
          <w:lang w:eastAsia="hi-IN" w:bidi="hi-IN"/>
        </w:rPr>
      </w:pPr>
      <w:r>
        <w:rPr>
          <w:rFonts w:ascii="Times New Roman" w:eastAsia="DejaVu Sans" w:hAnsi="Times New Roman"/>
          <w:b/>
          <w:sz w:val="40"/>
          <w:szCs w:val="40"/>
          <w:lang w:eastAsia="hi-IN" w:bidi="hi-IN"/>
        </w:rPr>
        <w:t xml:space="preserve">                            </w:t>
      </w:r>
      <w:r w:rsidR="00371707">
        <w:rPr>
          <w:rFonts w:ascii="Times New Roman" w:eastAsia="DejaVu Sans" w:hAnsi="Times New Roman"/>
          <w:b/>
          <w:sz w:val="40"/>
          <w:szCs w:val="40"/>
          <w:lang w:eastAsia="hi-IN" w:bidi="hi-IN"/>
        </w:rPr>
        <w:t xml:space="preserve">                          </w:t>
      </w:r>
      <w:r w:rsidR="005F1506">
        <w:rPr>
          <w:rFonts w:ascii="Times New Roman" w:eastAsia="DejaVu Sans" w:hAnsi="Times New Roman"/>
          <w:b/>
          <w:sz w:val="40"/>
          <w:szCs w:val="40"/>
          <w:lang w:eastAsia="hi-IN" w:bidi="hi-IN"/>
        </w:rPr>
        <w:t xml:space="preserve"> </w:t>
      </w:r>
    </w:p>
    <w:p w:rsidR="005F1506" w:rsidRDefault="005F1506" w:rsidP="00D84819">
      <w:pPr>
        <w:pStyle w:val="aa"/>
        <w:rPr>
          <w:rFonts w:ascii="Times New Roman" w:eastAsia="DejaVu Sans" w:hAnsi="Times New Roman"/>
          <w:b/>
          <w:sz w:val="40"/>
          <w:szCs w:val="40"/>
          <w:lang w:eastAsia="hi-IN" w:bidi="hi-IN"/>
        </w:rPr>
      </w:pPr>
    </w:p>
    <w:p w:rsidR="005F1506" w:rsidRDefault="005F1506" w:rsidP="00D84819">
      <w:pPr>
        <w:pStyle w:val="aa"/>
        <w:rPr>
          <w:rFonts w:ascii="Times New Roman" w:eastAsia="DejaVu Sans" w:hAnsi="Times New Roman"/>
          <w:b/>
          <w:sz w:val="40"/>
          <w:szCs w:val="40"/>
          <w:lang w:eastAsia="hi-IN" w:bidi="hi-IN"/>
        </w:rPr>
      </w:pPr>
    </w:p>
    <w:p w:rsidR="005F1506" w:rsidRDefault="005F1506" w:rsidP="00D84819">
      <w:pPr>
        <w:pStyle w:val="aa"/>
        <w:rPr>
          <w:rFonts w:ascii="Times New Roman" w:eastAsia="DejaVu Sans" w:hAnsi="Times New Roman"/>
          <w:b/>
          <w:sz w:val="40"/>
          <w:szCs w:val="40"/>
          <w:lang w:eastAsia="hi-IN" w:bidi="hi-IN"/>
        </w:rPr>
      </w:pPr>
    </w:p>
    <w:p w:rsidR="005F1506" w:rsidRDefault="005F1506" w:rsidP="00D84819">
      <w:pPr>
        <w:pStyle w:val="aa"/>
        <w:rPr>
          <w:rFonts w:ascii="Times New Roman" w:eastAsia="DejaVu Sans" w:hAnsi="Times New Roman"/>
          <w:b/>
          <w:sz w:val="40"/>
          <w:szCs w:val="40"/>
          <w:lang w:eastAsia="hi-IN" w:bidi="hi-IN"/>
        </w:rPr>
      </w:pPr>
    </w:p>
    <w:p w:rsidR="005F1506" w:rsidRDefault="005F1506" w:rsidP="00D84819">
      <w:pPr>
        <w:pStyle w:val="aa"/>
        <w:rPr>
          <w:rFonts w:ascii="Times New Roman" w:eastAsia="DejaVu Sans" w:hAnsi="Times New Roman"/>
          <w:b/>
          <w:sz w:val="40"/>
          <w:szCs w:val="40"/>
          <w:lang w:eastAsia="hi-IN" w:bidi="hi-IN"/>
        </w:rPr>
      </w:pPr>
    </w:p>
    <w:p w:rsidR="005F1506" w:rsidRDefault="005F1506" w:rsidP="00D84819">
      <w:pPr>
        <w:pStyle w:val="aa"/>
        <w:rPr>
          <w:rFonts w:ascii="Times New Roman" w:eastAsia="DejaVu Sans" w:hAnsi="Times New Roman"/>
          <w:b/>
          <w:sz w:val="40"/>
          <w:szCs w:val="40"/>
          <w:lang w:eastAsia="hi-IN" w:bidi="hi-IN"/>
        </w:rPr>
      </w:pPr>
    </w:p>
    <w:p w:rsidR="005F1506" w:rsidRDefault="005F1506" w:rsidP="00D84819">
      <w:pPr>
        <w:pStyle w:val="aa"/>
        <w:rPr>
          <w:rFonts w:ascii="Times New Roman" w:eastAsia="DejaVu Sans" w:hAnsi="Times New Roman"/>
          <w:b/>
          <w:sz w:val="40"/>
          <w:szCs w:val="40"/>
          <w:lang w:eastAsia="hi-IN" w:bidi="hi-IN"/>
        </w:rPr>
      </w:pPr>
    </w:p>
    <w:p w:rsidR="005F1506" w:rsidRDefault="005F1506" w:rsidP="00D84819">
      <w:pPr>
        <w:pStyle w:val="aa"/>
        <w:rPr>
          <w:rFonts w:ascii="Times New Roman" w:eastAsia="DejaVu Sans" w:hAnsi="Times New Roman"/>
          <w:b/>
          <w:sz w:val="40"/>
          <w:szCs w:val="40"/>
          <w:lang w:eastAsia="hi-IN" w:bidi="hi-IN"/>
        </w:rPr>
      </w:pPr>
    </w:p>
    <w:p w:rsidR="005F1506" w:rsidRDefault="005F1506" w:rsidP="00D84819">
      <w:pPr>
        <w:pStyle w:val="aa"/>
        <w:rPr>
          <w:rFonts w:ascii="Times New Roman" w:eastAsia="DejaVu Sans" w:hAnsi="Times New Roman"/>
          <w:b/>
          <w:sz w:val="40"/>
          <w:szCs w:val="40"/>
          <w:lang w:eastAsia="hi-IN" w:bidi="hi-IN"/>
        </w:rPr>
      </w:pPr>
    </w:p>
    <w:p w:rsidR="005F1506" w:rsidRDefault="005F1506" w:rsidP="00D84819">
      <w:pPr>
        <w:pStyle w:val="aa"/>
        <w:rPr>
          <w:rFonts w:ascii="Times New Roman" w:eastAsia="DejaVu Sans" w:hAnsi="Times New Roman"/>
          <w:b/>
          <w:sz w:val="40"/>
          <w:szCs w:val="40"/>
          <w:lang w:eastAsia="hi-IN" w:bidi="hi-IN"/>
        </w:rPr>
      </w:pPr>
    </w:p>
    <w:p w:rsidR="005F1506" w:rsidRDefault="005F1506" w:rsidP="00D84819">
      <w:pPr>
        <w:pStyle w:val="aa"/>
        <w:rPr>
          <w:rFonts w:ascii="Times New Roman" w:eastAsia="DejaVu Sans" w:hAnsi="Times New Roman"/>
          <w:b/>
          <w:sz w:val="40"/>
          <w:szCs w:val="40"/>
          <w:lang w:eastAsia="hi-IN" w:bidi="hi-IN"/>
        </w:rPr>
      </w:pPr>
    </w:p>
    <w:p w:rsidR="005F1506" w:rsidRDefault="005F1506" w:rsidP="00D84819">
      <w:pPr>
        <w:pStyle w:val="aa"/>
        <w:rPr>
          <w:rFonts w:ascii="Times New Roman" w:eastAsia="DejaVu Sans" w:hAnsi="Times New Roman"/>
          <w:b/>
          <w:sz w:val="40"/>
          <w:szCs w:val="40"/>
          <w:lang w:eastAsia="hi-IN" w:bidi="hi-IN"/>
        </w:rPr>
      </w:pPr>
    </w:p>
    <w:p w:rsidR="005F1506" w:rsidRDefault="005F1506" w:rsidP="00D84819">
      <w:pPr>
        <w:pStyle w:val="aa"/>
        <w:rPr>
          <w:rFonts w:ascii="Times New Roman" w:eastAsia="DejaVu Sans" w:hAnsi="Times New Roman"/>
          <w:b/>
          <w:sz w:val="40"/>
          <w:szCs w:val="40"/>
          <w:lang w:eastAsia="hi-IN" w:bidi="hi-IN"/>
        </w:rPr>
      </w:pPr>
    </w:p>
    <w:p w:rsidR="005F1506" w:rsidRDefault="005F1506" w:rsidP="00D84819">
      <w:pPr>
        <w:pStyle w:val="aa"/>
        <w:rPr>
          <w:rFonts w:ascii="Times New Roman" w:eastAsia="DejaVu Sans" w:hAnsi="Times New Roman"/>
          <w:b/>
          <w:sz w:val="40"/>
          <w:szCs w:val="40"/>
          <w:lang w:eastAsia="hi-IN" w:bidi="hi-IN"/>
        </w:rPr>
      </w:pPr>
    </w:p>
    <w:p w:rsidR="005F1506" w:rsidRDefault="005F1506" w:rsidP="00D84819">
      <w:pPr>
        <w:pStyle w:val="aa"/>
        <w:rPr>
          <w:rFonts w:ascii="Times New Roman" w:eastAsia="DejaVu Sans" w:hAnsi="Times New Roman"/>
          <w:b/>
          <w:sz w:val="40"/>
          <w:szCs w:val="40"/>
          <w:lang w:eastAsia="hi-IN" w:bidi="hi-IN"/>
        </w:rPr>
      </w:pPr>
    </w:p>
    <w:p w:rsidR="005F1506" w:rsidRDefault="005F1506" w:rsidP="00D84819">
      <w:pPr>
        <w:pStyle w:val="aa"/>
        <w:rPr>
          <w:rFonts w:ascii="Times New Roman" w:eastAsia="DejaVu Sans" w:hAnsi="Times New Roman"/>
          <w:b/>
          <w:sz w:val="40"/>
          <w:szCs w:val="40"/>
          <w:lang w:eastAsia="hi-IN" w:bidi="hi-IN"/>
        </w:rPr>
      </w:pPr>
    </w:p>
    <w:p w:rsidR="005F1506" w:rsidRDefault="005F1506" w:rsidP="00D84819">
      <w:pPr>
        <w:pStyle w:val="aa"/>
        <w:rPr>
          <w:rFonts w:ascii="Times New Roman" w:eastAsia="DejaVu Sans" w:hAnsi="Times New Roman"/>
          <w:b/>
          <w:sz w:val="40"/>
          <w:szCs w:val="40"/>
          <w:lang w:eastAsia="hi-IN" w:bidi="hi-IN"/>
        </w:rPr>
      </w:pPr>
    </w:p>
    <w:p w:rsidR="005F1506" w:rsidRDefault="005F1506" w:rsidP="00D84819">
      <w:pPr>
        <w:pStyle w:val="aa"/>
        <w:rPr>
          <w:rFonts w:ascii="Times New Roman" w:eastAsia="DejaVu Sans" w:hAnsi="Times New Roman"/>
          <w:b/>
          <w:sz w:val="40"/>
          <w:szCs w:val="40"/>
          <w:lang w:eastAsia="hi-IN" w:bidi="hi-IN"/>
        </w:rPr>
      </w:pPr>
    </w:p>
    <w:p w:rsidR="005F1506" w:rsidRDefault="005F1506" w:rsidP="00D84819">
      <w:pPr>
        <w:pStyle w:val="aa"/>
        <w:rPr>
          <w:rFonts w:ascii="Times New Roman" w:eastAsia="DejaVu Sans" w:hAnsi="Times New Roman"/>
          <w:b/>
          <w:sz w:val="40"/>
          <w:szCs w:val="40"/>
          <w:lang w:eastAsia="hi-IN" w:bidi="hi-IN"/>
        </w:rPr>
      </w:pPr>
    </w:p>
    <w:p w:rsidR="00D84819" w:rsidRPr="00D84819" w:rsidRDefault="00BC489A" w:rsidP="005F1506">
      <w:pPr>
        <w:pStyle w:val="aa"/>
        <w:jc w:val="center"/>
        <w:rPr>
          <w:rFonts w:ascii="Times New Roman" w:eastAsia="DejaVu Sans" w:hAnsi="Times New Roman"/>
          <w:b/>
          <w:sz w:val="40"/>
          <w:szCs w:val="40"/>
          <w:lang w:eastAsia="hi-IN" w:bidi="hi-IN"/>
        </w:rPr>
      </w:pPr>
      <w:r w:rsidRPr="00D84819">
        <w:rPr>
          <w:rFonts w:ascii="Times New Roman" w:eastAsia="DejaVu Sans" w:hAnsi="Times New Roman"/>
          <w:b/>
          <w:sz w:val="40"/>
          <w:szCs w:val="40"/>
          <w:lang w:eastAsia="hi-IN" w:bidi="hi-IN"/>
        </w:rPr>
        <w:lastRenderedPageBreak/>
        <w:t>Учебный план</w:t>
      </w:r>
    </w:p>
    <w:p w:rsidR="00F5118E" w:rsidRPr="00D84819" w:rsidRDefault="00BC489A" w:rsidP="00BC489A">
      <w:pPr>
        <w:pStyle w:val="aa"/>
        <w:jc w:val="center"/>
        <w:rPr>
          <w:rFonts w:ascii="Times New Roman" w:eastAsia="DejaVu Sans" w:hAnsi="Times New Roman"/>
          <w:bCs/>
          <w:kern w:val="2"/>
          <w:sz w:val="32"/>
          <w:szCs w:val="32"/>
          <w:lang w:eastAsia="hi-IN" w:bidi="hi-IN"/>
        </w:rPr>
      </w:pPr>
      <w:r w:rsidRPr="00BC489A">
        <w:rPr>
          <w:rFonts w:ascii="Times New Roman" w:eastAsia="DejaVu Sans" w:hAnsi="Times New Roman"/>
          <w:b/>
          <w:sz w:val="28"/>
          <w:szCs w:val="28"/>
          <w:lang w:eastAsia="hi-IN" w:bidi="hi-IN"/>
        </w:rPr>
        <w:t xml:space="preserve"> </w:t>
      </w:r>
      <w:r w:rsidRPr="00D84819">
        <w:rPr>
          <w:rFonts w:ascii="Times New Roman" w:eastAsia="DejaVu Sans" w:hAnsi="Times New Roman"/>
          <w:b/>
          <w:sz w:val="32"/>
          <w:szCs w:val="32"/>
          <w:lang w:eastAsia="hi-IN" w:bidi="hi-IN"/>
        </w:rPr>
        <w:t xml:space="preserve">МБДОУ Детский сад № </w:t>
      </w:r>
      <w:r w:rsidR="00D84819" w:rsidRPr="00D84819">
        <w:rPr>
          <w:rFonts w:ascii="Times New Roman" w:eastAsia="DejaVu Sans" w:hAnsi="Times New Roman"/>
          <w:b/>
          <w:sz w:val="32"/>
          <w:szCs w:val="32"/>
          <w:lang w:eastAsia="hi-IN" w:bidi="hi-IN"/>
        </w:rPr>
        <w:t>41</w:t>
      </w:r>
      <w:r w:rsidRPr="00D84819">
        <w:rPr>
          <w:rFonts w:ascii="Times New Roman" w:eastAsia="DejaVu Sans" w:hAnsi="Times New Roman"/>
          <w:b/>
          <w:sz w:val="32"/>
          <w:szCs w:val="32"/>
          <w:lang w:eastAsia="hi-IN" w:bidi="hi-IN"/>
        </w:rPr>
        <w:t xml:space="preserve"> «</w:t>
      </w:r>
      <w:r w:rsidR="00D84819" w:rsidRPr="00D84819">
        <w:rPr>
          <w:rFonts w:ascii="Times New Roman" w:eastAsia="DejaVu Sans" w:hAnsi="Times New Roman"/>
          <w:b/>
          <w:sz w:val="32"/>
          <w:szCs w:val="32"/>
          <w:lang w:eastAsia="hi-IN" w:bidi="hi-IN"/>
        </w:rPr>
        <w:t>Росинка</w:t>
      </w:r>
      <w:r w:rsidR="00F7032E">
        <w:rPr>
          <w:rFonts w:ascii="Times New Roman" w:eastAsia="DejaVu Sans" w:hAnsi="Times New Roman"/>
          <w:b/>
          <w:sz w:val="32"/>
          <w:szCs w:val="32"/>
          <w:lang w:eastAsia="hi-IN" w:bidi="hi-IN"/>
        </w:rPr>
        <w:t>» на 2016-2017</w:t>
      </w:r>
      <w:r w:rsidRPr="00D84819">
        <w:rPr>
          <w:rFonts w:ascii="Times New Roman" w:eastAsia="DejaVu Sans" w:hAnsi="Times New Roman"/>
          <w:b/>
          <w:sz w:val="32"/>
          <w:szCs w:val="32"/>
          <w:lang w:eastAsia="hi-IN" w:bidi="hi-IN"/>
        </w:rPr>
        <w:t xml:space="preserve"> учебный год </w:t>
      </w:r>
    </w:p>
    <w:p w:rsidR="00BC489A" w:rsidRDefault="00BC489A" w:rsidP="00D3696F">
      <w:pPr>
        <w:widowControl w:val="0"/>
        <w:suppressAutoHyphens/>
        <w:spacing w:after="120" w:line="240" w:lineRule="auto"/>
        <w:jc w:val="center"/>
        <w:rPr>
          <w:rFonts w:ascii="Times New Roman" w:eastAsia="DejaVu Sans" w:hAnsi="Times New Roman" w:cs="DejaVu Sans"/>
          <w:b/>
          <w:bCs/>
          <w:kern w:val="2"/>
          <w:sz w:val="24"/>
          <w:szCs w:val="24"/>
          <w:lang w:eastAsia="hi-IN" w:bidi="hi-IN"/>
        </w:rPr>
      </w:pPr>
    </w:p>
    <w:p w:rsidR="00BC489A" w:rsidRDefault="00F5118E" w:rsidP="00BC489A">
      <w:pPr>
        <w:widowControl w:val="0"/>
        <w:suppressAutoHyphens/>
        <w:spacing w:after="120" w:line="240" w:lineRule="auto"/>
        <w:rPr>
          <w:rFonts w:ascii="Times New Roman" w:eastAsia="DejaVu Sans" w:hAnsi="Times New Roman" w:cs="DejaVu Sans"/>
          <w:b/>
          <w:kern w:val="2"/>
          <w:sz w:val="24"/>
          <w:szCs w:val="24"/>
          <w:lang w:eastAsia="hi-IN" w:bidi="hi-IN"/>
        </w:rPr>
      </w:pPr>
      <w:r w:rsidRPr="00D3696F">
        <w:rPr>
          <w:rFonts w:ascii="Times New Roman" w:eastAsia="DejaVu Sans" w:hAnsi="Times New Roman" w:cs="DejaVu Sans"/>
          <w:b/>
          <w:bCs/>
          <w:kern w:val="2"/>
          <w:sz w:val="24"/>
          <w:szCs w:val="24"/>
          <w:lang w:eastAsia="hi-IN" w:bidi="hi-IN"/>
        </w:rPr>
        <w:t>Поясни</w:t>
      </w:r>
      <w:r w:rsidR="00BC489A">
        <w:rPr>
          <w:rFonts w:ascii="Times New Roman" w:eastAsia="DejaVu Sans" w:hAnsi="Times New Roman" w:cs="DejaVu Sans"/>
          <w:b/>
          <w:bCs/>
          <w:kern w:val="2"/>
          <w:sz w:val="24"/>
          <w:szCs w:val="24"/>
          <w:lang w:eastAsia="hi-IN" w:bidi="hi-IN"/>
        </w:rPr>
        <w:t xml:space="preserve">тельная записка </w:t>
      </w:r>
    </w:p>
    <w:p w:rsidR="00BC489A" w:rsidRPr="00BC489A" w:rsidRDefault="005A09D0" w:rsidP="00BC489A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план на 2016 – 2017 </w:t>
      </w:r>
      <w:r w:rsidR="00BC489A" w:rsidRPr="00BC489A">
        <w:rPr>
          <w:rFonts w:ascii="Times New Roman" w:hAnsi="Times New Roman"/>
          <w:sz w:val="24"/>
          <w:szCs w:val="24"/>
        </w:rPr>
        <w:t xml:space="preserve"> учебный год разработан в соответствии с: </w:t>
      </w:r>
    </w:p>
    <w:p w:rsidR="00BC489A" w:rsidRPr="00BC489A" w:rsidRDefault="00BC489A" w:rsidP="00BC489A">
      <w:pPr>
        <w:pStyle w:val="aa"/>
        <w:rPr>
          <w:rFonts w:ascii="Times New Roman" w:hAnsi="Times New Roman"/>
          <w:sz w:val="24"/>
          <w:szCs w:val="24"/>
        </w:rPr>
      </w:pPr>
      <w:r w:rsidRPr="00BC489A">
        <w:rPr>
          <w:rFonts w:ascii="Times New Roman" w:hAnsi="Times New Roman"/>
          <w:sz w:val="24"/>
          <w:szCs w:val="24"/>
        </w:rPr>
        <w:t xml:space="preserve">- Федеральным законом от 29.12.2012г. № 273-ФЗ «Об образовании в Российской Федерации»; </w:t>
      </w:r>
    </w:p>
    <w:p w:rsidR="00BC489A" w:rsidRPr="00BC489A" w:rsidRDefault="00BC489A" w:rsidP="00BC489A">
      <w:pPr>
        <w:pStyle w:val="aa"/>
        <w:rPr>
          <w:rFonts w:ascii="Times New Roman" w:hAnsi="Times New Roman"/>
          <w:sz w:val="24"/>
          <w:szCs w:val="24"/>
        </w:rPr>
      </w:pPr>
      <w:r w:rsidRPr="00BC489A">
        <w:rPr>
          <w:rFonts w:ascii="Times New Roman" w:hAnsi="Times New Roman"/>
          <w:sz w:val="24"/>
          <w:szCs w:val="24"/>
        </w:rPr>
        <w:t>- Приказом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программах- образовательным программам дошкольного образования»;</w:t>
      </w:r>
    </w:p>
    <w:p w:rsidR="00BC489A" w:rsidRPr="00BC489A" w:rsidRDefault="00BC489A" w:rsidP="00BC489A">
      <w:pPr>
        <w:pStyle w:val="aa"/>
        <w:rPr>
          <w:rFonts w:ascii="Times New Roman" w:hAnsi="Times New Roman"/>
          <w:sz w:val="24"/>
          <w:szCs w:val="24"/>
        </w:rPr>
      </w:pPr>
      <w:r w:rsidRPr="00BC489A">
        <w:rPr>
          <w:rFonts w:ascii="Times New Roman" w:hAnsi="Times New Roman"/>
          <w:sz w:val="24"/>
          <w:szCs w:val="24"/>
        </w:rPr>
        <w:t xml:space="preserve"> - Примерной основной общеобразовательной программой «От рождения до школы» под редакцией Н.Е. Вераксы, Т.С. Комаровой, М.А. Васильевой.,2014-09-04; </w:t>
      </w:r>
    </w:p>
    <w:p w:rsidR="00BC489A" w:rsidRDefault="00BC489A" w:rsidP="00BC489A">
      <w:pPr>
        <w:pStyle w:val="aa"/>
        <w:rPr>
          <w:rFonts w:ascii="Times New Roman" w:hAnsi="Times New Roman"/>
          <w:sz w:val="24"/>
          <w:szCs w:val="24"/>
        </w:rPr>
      </w:pPr>
      <w:r w:rsidRPr="00BC489A">
        <w:rPr>
          <w:rFonts w:ascii="Times New Roman" w:hAnsi="Times New Roman"/>
          <w:sz w:val="24"/>
          <w:szCs w:val="24"/>
        </w:rPr>
        <w:t>- Санитарно-эпидемиологическими правилами и нормативами СанПиН 2.4.1.3049-13 «Санитарно-эпидемиологические требования к устройству, содержанию и организации режима работы дошкольных образовательных учреждений», от 13.05.2013г.</w:t>
      </w:r>
    </w:p>
    <w:p w:rsidR="00BC489A" w:rsidRDefault="00BC489A" w:rsidP="00BC489A">
      <w:pPr>
        <w:pStyle w:val="aa"/>
        <w:rPr>
          <w:rFonts w:ascii="Times New Roman" w:hAnsi="Times New Roman"/>
          <w:sz w:val="24"/>
          <w:szCs w:val="24"/>
        </w:rPr>
      </w:pPr>
    </w:p>
    <w:p w:rsidR="00BC489A" w:rsidRDefault="00BC489A" w:rsidP="00BC489A">
      <w:pPr>
        <w:pStyle w:val="aa"/>
        <w:ind w:firstLine="708"/>
        <w:rPr>
          <w:rFonts w:ascii="Times New Roman" w:hAnsi="Times New Roman"/>
          <w:sz w:val="24"/>
          <w:szCs w:val="24"/>
        </w:rPr>
      </w:pPr>
      <w:r w:rsidRPr="00BC489A">
        <w:rPr>
          <w:rFonts w:ascii="Times New Roman" w:hAnsi="Times New Roman"/>
          <w:sz w:val="24"/>
          <w:szCs w:val="24"/>
        </w:rPr>
        <w:t>Учебный план на 2015 – 2016 учебный год является нормативным актом, устанавливающим перечень образовательных областей и объём учебного времени, отводимого на проведение непосредственно образовательной деятельности.</w:t>
      </w:r>
    </w:p>
    <w:p w:rsidR="00BC489A" w:rsidRPr="00BC489A" w:rsidRDefault="00BC489A" w:rsidP="00BC489A">
      <w:pPr>
        <w:pStyle w:val="aa"/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</w:pPr>
    </w:p>
    <w:p w:rsidR="004E7545" w:rsidRPr="00D3696F" w:rsidRDefault="00BC489A" w:rsidP="000630C4">
      <w:pPr>
        <w:pStyle w:val="aa"/>
        <w:numPr>
          <w:ilvl w:val="0"/>
          <w:numId w:val="8"/>
        </w:numPr>
        <w:rPr>
          <w:rFonts w:ascii="Times New Roman" w:eastAsia="DejaVu Sans" w:hAnsi="Times New Roman"/>
          <w:b/>
          <w:sz w:val="24"/>
          <w:szCs w:val="24"/>
          <w:lang w:eastAsia="hi-IN" w:bidi="hi-IN"/>
        </w:rPr>
      </w:pPr>
      <w:r>
        <w:rPr>
          <w:rFonts w:ascii="Times New Roman" w:eastAsia="DejaVu Sans" w:hAnsi="Times New Roman"/>
          <w:b/>
          <w:sz w:val="24"/>
          <w:szCs w:val="24"/>
          <w:lang w:eastAsia="hi-IN" w:bidi="hi-IN"/>
        </w:rPr>
        <w:t xml:space="preserve">Продолжительность </w:t>
      </w:r>
      <w:r w:rsidR="004E7545" w:rsidRPr="00D3696F">
        <w:rPr>
          <w:rFonts w:ascii="Times New Roman" w:eastAsia="DejaVu Sans" w:hAnsi="Times New Roman"/>
          <w:b/>
          <w:sz w:val="24"/>
          <w:szCs w:val="24"/>
          <w:lang w:eastAsia="hi-IN" w:bidi="hi-IN"/>
        </w:rPr>
        <w:t xml:space="preserve"> 2015 – 2016 учебного года </w:t>
      </w:r>
    </w:p>
    <w:p w:rsidR="004E7545" w:rsidRDefault="00F5118E" w:rsidP="004E7545">
      <w:pPr>
        <w:pStyle w:val="aa"/>
        <w:rPr>
          <w:rFonts w:ascii="Times New Roman" w:eastAsia="DejaVu Sans" w:hAnsi="Times New Roman"/>
          <w:lang w:eastAsia="hi-IN" w:bidi="hi-IN"/>
        </w:rPr>
      </w:pPr>
      <w:r w:rsidRPr="004E5496">
        <w:rPr>
          <w:rFonts w:ascii="Times New Roman" w:eastAsia="DejaVu Sans" w:hAnsi="Times New Roman"/>
          <w:lang w:eastAsia="hi-IN" w:bidi="hi-IN"/>
        </w:rPr>
        <w:tab/>
      </w:r>
      <w:r w:rsidRPr="004E5496">
        <w:rPr>
          <w:rFonts w:ascii="Times New Roman" w:eastAsia="DejaVu Sans" w:hAnsi="Times New Roman"/>
          <w:lang w:eastAsia="hi-IN" w:bidi="hi-IN"/>
        </w:rPr>
        <w:tab/>
      </w:r>
      <w:r w:rsidRPr="004E5496">
        <w:rPr>
          <w:rFonts w:ascii="Times New Roman" w:eastAsia="DejaVu Sans" w:hAnsi="Times New Roman"/>
          <w:lang w:eastAsia="hi-IN" w:bidi="hi-IN"/>
        </w:rPr>
        <w:tab/>
      </w:r>
      <w:r w:rsidRPr="004E5496">
        <w:rPr>
          <w:rFonts w:ascii="Times New Roman" w:eastAsia="DejaVu Sans" w:hAnsi="Times New Roman"/>
          <w:lang w:eastAsia="hi-IN" w:bidi="hi-IN"/>
        </w:rPr>
        <w:tab/>
      </w:r>
      <w:r w:rsidRPr="004E5496">
        <w:rPr>
          <w:rFonts w:ascii="Times New Roman" w:eastAsia="DejaVu Sans" w:hAnsi="Times New Roman"/>
          <w:lang w:eastAsia="hi-IN" w:bidi="hi-IN"/>
        </w:rPr>
        <w:tab/>
      </w:r>
    </w:p>
    <w:tbl>
      <w:tblPr>
        <w:tblStyle w:val="a9"/>
        <w:tblW w:w="0" w:type="auto"/>
        <w:tblLook w:val="04A0"/>
      </w:tblPr>
      <w:tblGrid>
        <w:gridCol w:w="7184"/>
        <w:gridCol w:w="4040"/>
        <w:gridCol w:w="3419"/>
      </w:tblGrid>
      <w:tr w:rsidR="004E7545" w:rsidTr="00823CA9">
        <w:trPr>
          <w:trHeight w:val="496"/>
        </w:trPr>
        <w:tc>
          <w:tcPr>
            <w:tcW w:w="7306" w:type="dxa"/>
          </w:tcPr>
          <w:p w:rsidR="004E7545" w:rsidRDefault="004E7545" w:rsidP="004E7545">
            <w:pPr>
              <w:pStyle w:val="aa"/>
              <w:rPr>
                <w:rFonts w:ascii="Times New Roman" w:eastAsia="DejaVu Sans" w:hAnsi="Times New Roman"/>
                <w:lang w:eastAsia="hi-IN" w:bidi="hi-IN"/>
              </w:rPr>
            </w:pPr>
            <w:r>
              <w:rPr>
                <w:rFonts w:ascii="Times New Roman" w:eastAsia="DejaVu Sans" w:hAnsi="Times New Roman"/>
                <w:lang w:eastAsia="hi-IN" w:bidi="hi-IN"/>
              </w:rPr>
              <w:t xml:space="preserve">Возрастные группы </w:t>
            </w:r>
          </w:p>
        </w:tc>
        <w:tc>
          <w:tcPr>
            <w:tcW w:w="4085" w:type="dxa"/>
          </w:tcPr>
          <w:p w:rsidR="004E7545" w:rsidRDefault="004E7545" w:rsidP="004E7545">
            <w:pPr>
              <w:pStyle w:val="aa"/>
              <w:rPr>
                <w:rFonts w:ascii="Times New Roman" w:eastAsia="DejaVu Sans" w:hAnsi="Times New Roman"/>
                <w:lang w:eastAsia="hi-IN" w:bidi="hi-IN"/>
              </w:rPr>
            </w:pPr>
            <w:r>
              <w:rPr>
                <w:rFonts w:ascii="Times New Roman" w:eastAsia="DejaVu Sans" w:hAnsi="Times New Roman"/>
                <w:lang w:eastAsia="hi-IN" w:bidi="hi-IN"/>
              </w:rPr>
              <w:t xml:space="preserve">Продолжительность учебного года </w:t>
            </w:r>
          </w:p>
        </w:tc>
        <w:tc>
          <w:tcPr>
            <w:tcW w:w="3471" w:type="dxa"/>
          </w:tcPr>
          <w:p w:rsidR="004E7545" w:rsidRDefault="004E7545" w:rsidP="004E7545">
            <w:pPr>
              <w:pStyle w:val="aa"/>
              <w:rPr>
                <w:rFonts w:ascii="Times New Roman" w:eastAsia="DejaVu Sans" w:hAnsi="Times New Roman"/>
                <w:lang w:eastAsia="hi-IN" w:bidi="hi-IN"/>
              </w:rPr>
            </w:pPr>
            <w:r>
              <w:rPr>
                <w:rFonts w:ascii="Times New Roman" w:eastAsia="DejaVu Sans" w:hAnsi="Times New Roman"/>
                <w:lang w:eastAsia="hi-IN" w:bidi="hi-IN"/>
              </w:rPr>
              <w:t xml:space="preserve">Начало и окончание </w:t>
            </w:r>
          </w:p>
        </w:tc>
      </w:tr>
      <w:tr w:rsidR="004E7545" w:rsidTr="00823CA9">
        <w:trPr>
          <w:trHeight w:val="764"/>
        </w:trPr>
        <w:tc>
          <w:tcPr>
            <w:tcW w:w="7306" w:type="dxa"/>
          </w:tcPr>
          <w:p w:rsidR="004E7545" w:rsidRDefault="004E7545" w:rsidP="004E7545">
            <w:pPr>
              <w:pStyle w:val="aa"/>
              <w:rPr>
                <w:rFonts w:ascii="Times New Roman" w:eastAsia="DejaVu Sans" w:hAnsi="Times New Roman"/>
                <w:lang w:eastAsia="hi-IN" w:bidi="hi-IN"/>
              </w:rPr>
            </w:pPr>
            <w:r>
              <w:rPr>
                <w:rFonts w:ascii="Times New Roman" w:eastAsia="DejaVu Sans" w:hAnsi="Times New Roman"/>
                <w:lang w:eastAsia="hi-IN" w:bidi="hi-IN"/>
              </w:rPr>
              <w:t xml:space="preserve">2 младшая группа общеразвивающей направленности </w:t>
            </w:r>
          </w:p>
          <w:p w:rsidR="00D84819" w:rsidRDefault="00D84819" w:rsidP="004E7545">
            <w:pPr>
              <w:pStyle w:val="aa"/>
              <w:rPr>
                <w:rFonts w:ascii="Times New Roman" w:eastAsia="DejaVu Sans" w:hAnsi="Times New Roman"/>
                <w:lang w:eastAsia="hi-IN" w:bidi="hi-IN"/>
              </w:rPr>
            </w:pPr>
          </w:p>
        </w:tc>
        <w:tc>
          <w:tcPr>
            <w:tcW w:w="4085" w:type="dxa"/>
            <w:vMerge w:val="restart"/>
          </w:tcPr>
          <w:p w:rsidR="004E7545" w:rsidRDefault="004E7545" w:rsidP="004E7545">
            <w:pPr>
              <w:pStyle w:val="aa"/>
              <w:rPr>
                <w:rFonts w:ascii="Times New Roman" w:eastAsia="DejaVu Sans" w:hAnsi="Times New Roman"/>
                <w:lang w:eastAsia="hi-IN" w:bidi="hi-IN"/>
              </w:rPr>
            </w:pPr>
            <w:r>
              <w:rPr>
                <w:rFonts w:ascii="Times New Roman" w:eastAsia="DejaVu Sans" w:hAnsi="Times New Roman"/>
                <w:lang w:eastAsia="hi-IN" w:bidi="hi-IN"/>
              </w:rPr>
              <w:t xml:space="preserve"> 34 учебные недели </w:t>
            </w:r>
          </w:p>
        </w:tc>
        <w:tc>
          <w:tcPr>
            <w:tcW w:w="3471" w:type="dxa"/>
            <w:vMerge w:val="restart"/>
          </w:tcPr>
          <w:p w:rsidR="004E7545" w:rsidRDefault="004E7545" w:rsidP="00992B8E">
            <w:pPr>
              <w:pStyle w:val="aa"/>
              <w:rPr>
                <w:rFonts w:ascii="Times New Roman" w:eastAsia="DejaVu Sans" w:hAnsi="Times New Roman"/>
                <w:lang w:eastAsia="hi-IN" w:bidi="hi-IN"/>
              </w:rPr>
            </w:pPr>
            <w:r>
              <w:rPr>
                <w:rFonts w:ascii="Times New Roman" w:eastAsia="DejaVu Sans" w:hAnsi="Times New Roman"/>
                <w:lang w:eastAsia="hi-IN" w:bidi="hi-IN"/>
              </w:rPr>
              <w:t>01.09.201</w:t>
            </w:r>
            <w:r w:rsidR="00992B8E">
              <w:rPr>
                <w:rFonts w:ascii="Times New Roman" w:eastAsia="DejaVu Sans" w:hAnsi="Times New Roman"/>
                <w:lang w:eastAsia="hi-IN" w:bidi="hi-IN"/>
              </w:rPr>
              <w:t>6</w:t>
            </w:r>
            <w:r>
              <w:rPr>
                <w:rFonts w:ascii="Times New Roman" w:eastAsia="DejaVu Sans" w:hAnsi="Times New Roman"/>
                <w:lang w:eastAsia="hi-IN" w:bidi="hi-IN"/>
              </w:rPr>
              <w:t xml:space="preserve"> – 27.05.201</w:t>
            </w:r>
            <w:r w:rsidR="00992B8E">
              <w:rPr>
                <w:rFonts w:ascii="Times New Roman" w:eastAsia="DejaVu Sans" w:hAnsi="Times New Roman"/>
                <w:lang w:eastAsia="hi-IN" w:bidi="hi-IN"/>
              </w:rPr>
              <w:t>7</w:t>
            </w:r>
          </w:p>
        </w:tc>
      </w:tr>
      <w:tr w:rsidR="004E7545" w:rsidTr="00823CA9">
        <w:trPr>
          <w:trHeight w:val="764"/>
        </w:trPr>
        <w:tc>
          <w:tcPr>
            <w:tcW w:w="7306" w:type="dxa"/>
          </w:tcPr>
          <w:p w:rsidR="004E7545" w:rsidRDefault="004E7545" w:rsidP="004E7545">
            <w:pPr>
              <w:pStyle w:val="aa"/>
              <w:rPr>
                <w:rFonts w:ascii="Times New Roman" w:eastAsia="DejaVu Sans" w:hAnsi="Times New Roman"/>
                <w:lang w:eastAsia="hi-IN" w:bidi="hi-IN"/>
              </w:rPr>
            </w:pPr>
            <w:r>
              <w:rPr>
                <w:rFonts w:ascii="Times New Roman" w:eastAsia="DejaVu Sans" w:hAnsi="Times New Roman"/>
                <w:lang w:eastAsia="hi-IN" w:bidi="hi-IN"/>
              </w:rPr>
              <w:t>Средняя группа общеразвивающей направленности</w:t>
            </w:r>
          </w:p>
          <w:p w:rsidR="00D84819" w:rsidRDefault="00D84819" w:rsidP="004E7545">
            <w:pPr>
              <w:pStyle w:val="aa"/>
              <w:rPr>
                <w:rFonts w:ascii="Times New Roman" w:eastAsia="DejaVu Sans" w:hAnsi="Times New Roman"/>
                <w:lang w:eastAsia="hi-IN" w:bidi="hi-IN"/>
              </w:rPr>
            </w:pPr>
          </w:p>
        </w:tc>
        <w:tc>
          <w:tcPr>
            <w:tcW w:w="4085" w:type="dxa"/>
            <w:vMerge/>
          </w:tcPr>
          <w:p w:rsidR="004E7545" w:rsidRDefault="004E7545" w:rsidP="004E7545">
            <w:pPr>
              <w:pStyle w:val="aa"/>
              <w:rPr>
                <w:rFonts w:ascii="Times New Roman" w:eastAsia="DejaVu Sans" w:hAnsi="Times New Roman"/>
                <w:lang w:eastAsia="hi-IN" w:bidi="hi-IN"/>
              </w:rPr>
            </w:pPr>
          </w:p>
        </w:tc>
        <w:tc>
          <w:tcPr>
            <w:tcW w:w="3471" w:type="dxa"/>
            <w:vMerge/>
          </w:tcPr>
          <w:p w:rsidR="004E7545" w:rsidRDefault="004E7545" w:rsidP="004E7545">
            <w:pPr>
              <w:pStyle w:val="aa"/>
              <w:rPr>
                <w:rFonts w:ascii="Times New Roman" w:eastAsia="DejaVu Sans" w:hAnsi="Times New Roman"/>
                <w:lang w:eastAsia="hi-IN" w:bidi="hi-IN"/>
              </w:rPr>
            </w:pPr>
          </w:p>
        </w:tc>
      </w:tr>
      <w:tr w:rsidR="004E7545" w:rsidTr="00823CA9">
        <w:trPr>
          <w:trHeight w:val="764"/>
        </w:trPr>
        <w:tc>
          <w:tcPr>
            <w:tcW w:w="7306" w:type="dxa"/>
          </w:tcPr>
          <w:p w:rsidR="004E7545" w:rsidRDefault="004E7545" w:rsidP="004E7545">
            <w:pPr>
              <w:pStyle w:val="aa"/>
              <w:rPr>
                <w:rFonts w:ascii="Times New Roman" w:eastAsia="DejaVu Sans" w:hAnsi="Times New Roman"/>
                <w:lang w:eastAsia="hi-IN" w:bidi="hi-IN"/>
              </w:rPr>
            </w:pPr>
            <w:r>
              <w:rPr>
                <w:rFonts w:ascii="Times New Roman" w:eastAsia="DejaVu Sans" w:hAnsi="Times New Roman"/>
                <w:lang w:eastAsia="hi-IN" w:bidi="hi-IN"/>
              </w:rPr>
              <w:t>Старшая группа общеразвивающей направленности</w:t>
            </w:r>
          </w:p>
          <w:p w:rsidR="00D84819" w:rsidRDefault="00D84819" w:rsidP="004E7545">
            <w:pPr>
              <w:pStyle w:val="aa"/>
              <w:rPr>
                <w:rFonts w:ascii="Times New Roman" w:eastAsia="DejaVu Sans" w:hAnsi="Times New Roman"/>
                <w:lang w:eastAsia="hi-IN" w:bidi="hi-IN"/>
              </w:rPr>
            </w:pPr>
          </w:p>
        </w:tc>
        <w:tc>
          <w:tcPr>
            <w:tcW w:w="4085" w:type="dxa"/>
            <w:vMerge/>
          </w:tcPr>
          <w:p w:rsidR="004E7545" w:rsidRDefault="004E7545" w:rsidP="004E7545">
            <w:pPr>
              <w:pStyle w:val="aa"/>
              <w:rPr>
                <w:rFonts w:ascii="Times New Roman" w:eastAsia="DejaVu Sans" w:hAnsi="Times New Roman"/>
                <w:lang w:eastAsia="hi-IN" w:bidi="hi-IN"/>
              </w:rPr>
            </w:pPr>
          </w:p>
        </w:tc>
        <w:tc>
          <w:tcPr>
            <w:tcW w:w="3471" w:type="dxa"/>
            <w:vMerge/>
          </w:tcPr>
          <w:p w:rsidR="004E7545" w:rsidRDefault="004E7545" w:rsidP="004E7545">
            <w:pPr>
              <w:pStyle w:val="aa"/>
              <w:rPr>
                <w:rFonts w:ascii="Times New Roman" w:eastAsia="DejaVu Sans" w:hAnsi="Times New Roman"/>
                <w:lang w:eastAsia="hi-IN" w:bidi="hi-IN"/>
              </w:rPr>
            </w:pPr>
          </w:p>
        </w:tc>
      </w:tr>
      <w:tr w:rsidR="004E7545" w:rsidTr="00823CA9">
        <w:trPr>
          <w:trHeight w:val="783"/>
        </w:trPr>
        <w:tc>
          <w:tcPr>
            <w:tcW w:w="7306" w:type="dxa"/>
          </w:tcPr>
          <w:p w:rsidR="004E7545" w:rsidRDefault="004E7545" w:rsidP="004E7545">
            <w:pPr>
              <w:pStyle w:val="aa"/>
              <w:rPr>
                <w:rFonts w:ascii="Times New Roman" w:eastAsia="DejaVu Sans" w:hAnsi="Times New Roman"/>
                <w:lang w:eastAsia="hi-IN" w:bidi="hi-IN"/>
              </w:rPr>
            </w:pPr>
            <w:r>
              <w:rPr>
                <w:rFonts w:ascii="Times New Roman" w:eastAsia="DejaVu Sans" w:hAnsi="Times New Roman"/>
                <w:lang w:eastAsia="hi-IN" w:bidi="hi-IN"/>
              </w:rPr>
              <w:t>Подготовительная группа общеразвивающей направленности</w:t>
            </w:r>
          </w:p>
          <w:p w:rsidR="00D84819" w:rsidRDefault="00D84819" w:rsidP="004E7545">
            <w:pPr>
              <w:pStyle w:val="aa"/>
              <w:rPr>
                <w:rFonts w:ascii="Times New Roman" w:eastAsia="DejaVu Sans" w:hAnsi="Times New Roman"/>
                <w:lang w:eastAsia="hi-IN" w:bidi="hi-IN"/>
              </w:rPr>
            </w:pPr>
          </w:p>
        </w:tc>
        <w:tc>
          <w:tcPr>
            <w:tcW w:w="4085" w:type="dxa"/>
            <w:vMerge/>
          </w:tcPr>
          <w:p w:rsidR="004E7545" w:rsidRDefault="004E7545" w:rsidP="004E7545">
            <w:pPr>
              <w:pStyle w:val="aa"/>
              <w:rPr>
                <w:rFonts w:ascii="Times New Roman" w:eastAsia="DejaVu Sans" w:hAnsi="Times New Roman"/>
                <w:lang w:eastAsia="hi-IN" w:bidi="hi-IN"/>
              </w:rPr>
            </w:pPr>
          </w:p>
        </w:tc>
        <w:tc>
          <w:tcPr>
            <w:tcW w:w="3471" w:type="dxa"/>
            <w:vMerge/>
          </w:tcPr>
          <w:p w:rsidR="004E7545" w:rsidRDefault="004E7545" w:rsidP="004E7545">
            <w:pPr>
              <w:pStyle w:val="aa"/>
              <w:rPr>
                <w:rFonts w:ascii="Times New Roman" w:eastAsia="DejaVu Sans" w:hAnsi="Times New Roman"/>
                <w:lang w:eastAsia="hi-IN" w:bidi="hi-IN"/>
              </w:rPr>
            </w:pPr>
          </w:p>
        </w:tc>
      </w:tr>
    </w:tbl>
    <w:p w:rsidR="004E7545" w:rsidRDefault="00794CA1" w:rsidP="004E5496">
      <w:pPr>
        <w:pStyle w:val="aa"/>
        <w:rPr>
          <w:rFonts w:ascii="Times New Roman" w:hAnsi="Times New Roman"/>
          <w:b/>
          <w:color w:val="000000"/>
          <w:spacing w:val="1"/>
        </w:rPr>
      </w:pPr>
      <w:r w:rsidRPr="004E5496">
        <w:rPr>
          <w:rFonts w:ascii="Times New Roman" w:hAnsi="Times New Roman"/>
          <w:b/>
          <w:color w:val="000000"/>
          <w:spacing w:val="1"/>
        </w:rPr>
        <w:t xml:space="preserve">         </w:t>
      </w:r>
    </w:p>
    <w:p w:rsidR="004E7545" w:rsidRPr="00D3696F" w:rsidRDefault="004E7545" w:rsidP="004E7545">
      <w:pPr>
        <w:pStyle w:val="aa"/>
        <w:numPr>
          <w:ilvl w:val="0"/>
          <w:numId w:val="8"/>
        </w:numPr>
        <w:rPr>
          <w:rFonts w:ascii="Times New Roman" w:hAnsi="Times New Roman"/>
          <w:b/>
          <w:color w:val="000000"/>
          <w:spacing w:val="1"/>
          <w:sz w:val="24"/>
          <w:szCs w:val="24"/>
        </w:rPr>
      </w:pPr>
      <w:r w:rsidRPr="00D3696F">
        <w:rPr>
          <w:rFonts w:ascii="Times New Roman" w:hAnsi="Times New Roman"/>
          <w:b/>
          <w:color w:val="000000"/>
          <w:spacing w:val="1"/>
          <w:sz w:val="24"/>
          <w:szCs w:val="24"/>
        </w:rPr>
        <w:lastRenderedPageBreak/>
        <w:t xml:space="preserve">Продолжительность каникул </w:t>
      </w:r>
    </w:p>
    <w:p w:rsidR="004E7545" w:rsidRDefault="004E7545" w:rsidP="004E5496">
      <w:pPr>
        <w:pStyle w:val="aa"/>
        <w:rPr>
          <w:rFonts w:ascii="Times New Roman" w:hAnsi="Times New Roman"/>
          <w:b/>
          <w:color w:val="000000"/>
          <w:spacing w:val="1"/>
        </w:rPr>
      </w:pPr>
    </w:p>
    <w:p w:rsidR="004E7545" w:rsidRPr="00D97700" w:rsidRDefault="004E7545" w:rsidP="004E5496">
      <w:pPr>
        <w:pStyle w:val="aa"/>
        <w:rPr>
          <w:rFonts w:ascii="Times New Roman" w:hAnsi="Times New Roman"/>
          <w:color w:val="000000"/>
          <w:spacing w:val="1"/>
        </w:rPr>
      </w:pPr>
      <w:r w:rsidRPr="00D97700">
        <w:rPr>
          <w:rFonts w:ascii="Times New Roman" w:hAnsi="Times New Roman"/>
          <w:color w:val="000000"/>
          <w:spacing w:val="1"/>
        </w:rPr>
        <w:t xml:space="preserve">Зимние каникулы с </w:t>
      </w:r>
      <w:r w:rsidR="001A641B" w:rsidRPr="00D97700">
        <w:rPr>
          <w:rFonts w:ascii="Times New Roman" w:hAnsi="Times New Roman"/>
          <w:color w:val="000000"/>
          <w:spacing w:val="1"/>
        </w:rPr>
        <w:t xml:space="preserve">01 января по 12 января 2016 года </w:t>
      </w:r>
    </w:p>
    <w:p w:rsidR="004E7545" w:rsidRDefault="004E7545" w:rsidP="004E5496">
      <w:pPr>
        <w:pStyle w:val="aa"/>
        <w:rPr>
          <w:rFonts w:ascii="Times New Roman" w:hAnsi="Times New Roman"/>
          <w:color w:val="000000"/>
          <w:spacing w:val="1"/>
        </w:rPr>
      </w:pPr>
      <w:r w:rsidRPr="00D97700">
        <w:rPr>
          <w:rFonts w:ascii="Times New Roman" w:hAnsi="Times New Roman"/>
          <w:color w:val="000000"/>
          <w:spacing w:val="1"/>
        </w:rPr>
        <w:t xml:space="preserve">Летний оздоровительный период с </w:t>
      </w:r>
      <w:r w:rsidR="00992B8E">
        <w:rPr>
          <w:rFonts w:ascii="Times New Roman" w:hAnsi="Times New Roman"/>
          <w:color w:val="000000"/>
          <w:spacing w:val="1"/>
        </w:rPr>
        <w:t>1июня</w:t>
      </w:r>
      <w:r w:rsidRPr="00D97700">
        <w:rPr>
          <w:rFonts w:ascii="Times New Roman" w:hAnsi="Times New Roman"/>
          <w:color w:val="000000"/>
          <w:spacing w:val="1"/>
        </w:rPr>
        <w:t xml:space="preserve"> 201</w:t>
      </w:r>
      <w:r w:rsidR="00992B8E">
        <w:rPr>
          <w:rFonts w:ascii="Times New Roman" w:hAnsi="Times New Roman"/>
          <w:color w:val="000000"/>
          <w:spacing w:val="1"/>
        </w:rPr>
        <w:t>7</w:t>
      </w:r>
      <w:r w:rsidRPr="00D97700">
        <w:rPr>
          <w:rFonts w:ascii="Times New Roman" w:hAnsi="Times New Roman"/>
          <w:color w:val="000000"/>
          <w:spacing w:val="1"/>
        </w:rPr>
        <w:t xml:space="preserve"> года по 3</w:t>
      </w:r>
      <w:r w:rsidR="00992B8E">
        <w:rPr>
          <w:rFonts w:ascii="Times New Roman" w:hAnsi="Times New Roman"/>
          <w:color w:val="000000"/>
          <w:spacing w:val="1"/>
        </w:rPr>
        <w:t>1</w:t>
      </w:r>
      <w:r w:rsidRPr="00D97700">
        <w:rPr>
          <w:rFonts w:ascii="Times New Roman" w:hAnsi="Times New Roman"/>
          <w:color w:val="000000"/>
          <w:spacing w:val="1"/>
        </w:rPr>
        <w:t xml:space="preserve"> августа 201</w:t>
      </w:r>
      <w:r w:rsidR="00992B8E">
        <w:rPr>
          <w:rFonts w:ascii="Times New Roman" w:hAnsi="Times New Roman"/>
          <w:color w:val="000000"/>
          <w:spacing w:val="1"/>
        </w:rPr>
        <w:t>7</w:t>
      </w:r>
      <w:r w:rsidRPr="00D97700">
        <w:rPr>
          <w:rFonts w:ascii="Times New Roman" w:hAnsi="Times New Roman"/>
          <w:color w:val="000000"/>
          <w:spacing w:val="1"/>
        </w:rPr>
        <w:t xml:space="preserve"> года </w:t>
      </w:r>
    </w:p>
    <w:p w:rsidR="00D97700" w:rsidRPr="00D97700" w:rsidRDefault="00D97700" w:rsidP="004E5496">
      <w:pPr>
        <w:pStyle w:val="aa"/>
        <w:rPr>
          <w:rFonts w:ascii="Times New Roman" w:hAnsi="Times New Roman"/>
          <w:color w:val="000000"/>
          <w:spacing w:val="1"/>
        </w:rPr>
      </w:pPr>
    </w:p>
    <w:p w:rsidR="004E7545" w:rsidRPr="00D3696F" w:rsidRDefault="00D97700" w:rsidP="00D97700">
      <w:pPr>
        <w:pStyle w:val="aa"/>
        <w:numPr>
          <w:ilvl w:val="0"/>
          <w:numId w:val="8"/>
        </w:numPr>
        <w:rPr>
          <w:rFonts w:ascii="Times New Roman" w:hAnsi="Times New Roman"/>
          <w:b/>
          <w:color w:val="000000"/>
          <w:spacing w:val="1"/>
          <w:sz w:val="24"/>
          <w:szCs w:val="24"/>
        </w:rPr>
      </w:pPr>
      <w:r w:rsidRPr="00D3696F"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Проведение мониторинга уровня освоения ООП детьми </w:t>
      </w:r>
    </w:p>
    <w:p w:rsidR="00D97700" w:rsidRDefault="00D97700" w:rsidP="00D97700">
      <w:pPr>
        <w:pStyle w:val="aa"/>
        <w:rPr>
          <w:rFonts w:ascii="Times New Roman" w:hAnsi="Times New Roman"/>
          <w:b/>
          <w:color w:val="000000"/>
          <w:spacing w:val="1"/>
        </w:rPr>
      </w:pPr>
    </w:p>
    <w:p w:rsidR="00D97700" w:rsidRDefault="00D97700" w:rsidP="00D97700">
      <w:pPr>
        <w:pStyle w:val="aa"/>
        <w:rPr>
          <w:rFonts w:ascii="Times New Roman" w:hAnsi="Times New Roman"/>
          <w:color w:val="000000"/>
          <w:spacing w:val="1"/>
        </w:rPr>
      </w:pPr>
      <w:r>
        <w:rPr>
          <w:rFonts w:ascii="Times New Roman" w:hAnsi="Times New Roman"/>
          <w:color w:val="000000"/>
          <w:spacing w:val="1"/>
        </w:rPr>
        <w:t>Мониторинг уровня освоения программы детьми проводится с 21.09.2015 по 30.09.2015 и с 15.05.2016 по 23.05.2016 года без прекращения образовательного процесса.</w:t>
      </w:r>
    </w:p>
    <w:p w:rsidR="00D97700" w:rsidRPr="00D3696F" w:rsidRDefault="00D97700" w:rsidP="00D97700">
      <w:pPr>
        <w:pStyle w:val="aa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D97700" w:rsidRDefault="00D97700" w:rsidP="00D97700">
      <w:pPr>
        <w:pStyle w:val="aa"/>
        <w:numPr>
          <w:ilvl w:val="0"/>
          <w:numId w:val="8"/>
        </w:numPr>
        <w:rPr>
          <w:rFonts w:ascii="Times New Roman" w:hAnsi="Times New Roman"/>
          <w:b/>
          <w:color w:val="000000"/>
          <w:spacing w:val="1"/>
        </w:rPr>
      </w:pPr>
      <w:r w:rsidRPr="00D3696F">
        <w:rPr>
          <w:rFonts w:ascii="Times New Roman" w:hAnsi="Times New Roman"/>
          <w:b/>
          <w:color w:val="000000"/>
          <w:spacing w:val="1"/>
          <w:sz w:val="24"/>
          <w:szCs w:val="24"/>
        </w:rPr>
        <w:t>Регламентирование</w:t>
      </w:r>
      <w:r w:rsidR="005B1317"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 </w:t>
      </w:r>
      <w:r w:rsidRPr="00D3696F">
        <w:rPr>
          <w:rFonts w:ascii="Times New Roman" w:hAnsi="Times New Roman"/>
          <w:b/>
          <w:color w:val="000000"/>
          <w:spacing w:val="1"/>
          <w:sz w:val="24"/>
          <w:szCs w:val="24"/>
        </w:rPr>
        <w:t>воспитательно – образовательного процесса на неделю</w:t>
      </w:r>
      <w:r>
        <w:rPr>
          <w:rFonts w:ascii="Times New Roman" w:hAnsi="Times New Roman"/>
          <w:b/>
          <w:color w:val="000000"/>
          <w:spacing w:val="1"/>
        </w:rPr>
        <w:t>.</w:t>
      </w:r>
    </w:p>
    <w:p w:rsidR="00D97700" w:rsidRDefault="00D97700" w:rsidP="00D97700">
      <w:pPr>
        <w:pStyle w:val="aa"/>
        <w:rPr>
          <w:rFonts w:ascii="Times New Roman" w:hAnsi="Times New Roman"/>
          <w:b/>
          <w:color w:val="000000"/>
          <w:spacing w:val="1"/>
        </w:rPr>
      </w:pPr>
    </w:p>
    <w:p w:rsidR="00D97700" w:rsidRDefault="00D97700" w:rsidP="00D97700">
      <w:pPr>
        <w:pStyle w:val="aa"/>
        <w:rPr>
          <w:rFonts w:ascii="Times New Roman" w:hAnsi="Times New Roman"/>
          <w:color w:val="000000"/>
          <w:spacing w:val="1"/>
        </w:rPr>
      </w:pPr>
      <w:r w:rsidRPr="00D97700">
        <w:rPr>
          <w:rFonts w:ascii="Times New Roman" w:hAnsi="Times New Roman"/>
          <w:color w:val="000000"/>
          <w:spacing w:val="1"/>
        </w:rPr>
        <w:t>Режим работы ДОУ:</w:t>
      </w:r>
    </w:p>
    <w:p w:rsidR="00D97700" w:rsidRDefault="00D97700" w:rsidP="00D97700">
      <w:pPr>
        <w:pStyle w:val="aa"/>
        <w:numPr>
          <w:ilvl w:val="0"/>
          <w:numId w:val="9"/>
        </w:numPr>
        <w:rPr>
          <w:rFonts w:ascii="Times New Roman" w:hAnsi="Times New Roman"/>
          <w:color w:val="000000"/>
          <w:spacing w:val="1"/>
        </w:rPr>
      </w:pPr>
      <w:r>
        <w:rPr>
          <w:rFonts w:ascii="Times New Roman" w:hAnsi="Times New Roman"/>
          <w:color w:val="000000"/>
          <w:spacing w:val="1"/>
        </w:rPr>
        <w:t>Пятидневная рабочая неделя с понедельника по пятницу.</w:t>
      </w:r>
    </w:p>
    <w:p w:rsidR="00D97700" w:rsidRDefault="00D97700" w:rsidP="00D97700">
      <w:pPr>
        <w:pStyle w:val="aa"/>
        <w:numPr>
          <w:ilvl w:val="0"/>
          <w:numId w:val="9"/>
        </w:numPr>
        <w:rPr>
          <w:rFonts w:ascii="Times New Roman" w:hAnsi="Times New Roman"/>
          <w:color w:val="000000"/>
          <w:spacing w:val="1"/>
        </w:rPr>
      </w:pPr>
      <w:r>
        <w:rPr>
          <w:rFonts w:ascii="Times New Roman" w:hAnsi="Times New Roman"/>
          <w:color w:val="000000"/>
          <w:spacing w:val="1"/>
        </w:rPr>
        <w:t>Режим работы групп с 7.30 до 19.30 часо</w:t>
      </w:r>
      <w:r w:rsidR="008B44B5">
        <w:rPr>
          <w:rFonts w:ascii="Times New Roman" w:hAnsi="Times New Roman"/>
          <w:color w:val="000000"/>
          <w:spacing w:val="1"/>
        </w:rPr>
        <w:t>в</w:t>
      </w:r>
    </w:p>
    <w:p w:rsidR="00D97700" w:rsidRDefault="00D97700" w:rsidP="00D97700">
      <w:pPr>
        <w:pStyle w:val="aa"/>
        <w:numPr>
          <w:ilvl w:val="0"/>
          <w:numId w:val="9"/>
        </w:numPr>
        <w:rPr>
          <w:rFonts w:ascii="Times New Roman" w:hAnsi="Times New Roman"/>
          <w:color w:val="000000"/>
          <w:spacing w:val="1"/>
        </w:rPr>
      </w:pPr>
      <w:r>
        <w:rPr>
          <w:rFonts w:ascii="Times New Roman" w:hAnsi="Times New Roman"/>
          <w:color w:val="000000"/>
          <w:spacing w:val="1"/>
        </w:rPr>
        <w:t>Санитарные дни по графику</w:t>
      </w:r>
    </w:p>
    <w:p w:rsidR="00D97700" w:rsidRDefault="00D97700" w:rsidP="00D97700">
      <w:pPr>
        <w:pStyle w:val="aa"/>
        <w:numPr>
          <w:ilvl w:val="0"/>
          <w:numId w:val="9"/>
        </w:numPr>
        <w:rPr>
          <w:rFonts w:ascii="Times New Roman" w:hAnsi="Times New Roman"/>
          <w:color w:val="000000"/>
          <w:spacing w:val="1"/>
        </w:rPr>
      </w:pPr>
      <w:r>
        <w:rPr>
          <w:rFonts w:ascii="Times New Roman" w:hAnsi="Times New Roman"/>
          <w:color w:val="000000"/>
          <w:spacing w:val="1"/>
        </w:rPr>
        <w:t>В субботу, воскресенье и праздничные дни ДОУ не работает.</w:t>
      </w:r>
    </w:p>
    <w:p w:rsidR="00D97700" w:rsidRPr="00D97700" w:rsidRDefault="00D97700" w:rsidP="00D97700">
      <w:pPr>
        <w:pStyle w:val="aa"/>
        <w:rPr>
          <w:rFonts w:ascii="Times New Roman" w:hAnsi="Times New Roman"/>
          <w:color w:val="000000"/>
          <w:spacing w:val="1"/>
        </w:rPr>
      </w:pPr>
    </w:p>
    <w:p w:rsidR="00D97700" w:rsidRDefault="00D97700" w:rsidP="00D97700">
      <w:pPr>
        <w:pStyle w:val="aa"/>
        <w:numPr>
          <w:ilvl w:val="0"/>
          <w:numId w:val="8"/>
        </w:numPr>
        <w:rPr>
          <w:rFonts w:ascii="Times New Roman" w:hAnsi="Times New Roman"/>
          <w:b/>
          <w:color w:val="000000"/>
          <w:spacing w:val="1"/>
          <w:sz w:val="24"/>
          <w:szCs w:val="24"/>
        </w:rPr>
      </w:pPr>
      <w:r w:rsidRPr="00D3696F">
        <w:rPr>
          <w:rFonts w:ascii="Times New Roman" w:hAnsi="Times New Roman"/>
          <w:b/>
          <w:color w:val="000000"/>
          <w:spacing w:val="1"/>
          <w:sz w:val="24"/>
          <w:szCs w:val="24"/>
        </w:rPr>
        <w:t>Учебный план на год.</w:t>
      </w:r>
    </w:p>
    <w:p w:rsidR="00BC489A" w:rsidRDefault="00BC489A" w:rsidP="00BC489A">
      <w:pPr>
        <w:pStyle w:val="aa"/>
        <w:ind w:left="720"/>
        <w:rPr>
          <w:rFonts w:ascii="Times New Roman" w:hAnsi="Times New Roman"/>
        </w:rPr>
      </w:pPr>
      <w:r w:rsidRPr="00BC489A">
        <w:rPr>
          <w:rFonts w:ascii="Times New Roman" w:hAnsi="Times New Roman"/>
        </w:rPr>
        <w:t>Количество и продолжительность непрерывной непосредственно образовательной деятельности устанавливаются в соответствии с санитарно-гигиеническими нормами и требованиями (СанПиН 2.4.1.3049-13):</w:t>
      </w:r>
    </w:p>
    <w:p w:rsidR="00BC489A" w:rsidRDefault="00BC489A" w:rsidP="00BC489A">
      <w:pPr>
        <w:pStyle w:val="aa"/>
        <w:ind w:left="720"/>
        <w:rPr>
          <w:rFonts w:ascii="Times New Roman" w:hAnsi="Times New Roman"/>
        </w:rPr>
      </w:pPr>
      <w:r w:rsidRPr="00BC489A">
        <w:rPr>
          <w:rFonts w:ascii="Times New Roman" w:hAnsi="Times New Roman"/>
        </w:rPr>
        <w:t xml:space="preserve"> Продолжительность непрерывной непосредственно образовательной деятельности:</w:t>
      </w:r>
    </w:p>
    <w:p w:rsidR="00BC489A" w:rsidRDefault="005A09D0" w:rsidP="005A09D0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="00BC489A" w:rsidRPr="00BC489A">
        <w:rPr>
          <w:rFonts w:ascii="Times New Roman" w:hAnsi="Times New Roman"/>
        </w:rPr>
        <w:t>- для детей от 3 до 4 лет – не более 15 минут,</w:t>
      </w:r>
    </w:p>
    <w:p w:rsidR="00BC489A" w:rsidRDefault="005A09D0" w:rsidP="005A09D0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="00BC489A" w:rsidRPr="00BC489A">
        <w:rPr>
          <w:rFonts w:ascii="Times New Roman" w:hAnsi="Times New Roman"/>
        </w:rPr>
        <w:t>- для детей от 4 до 5 лет – не более 20 минут,</w:t>
      </w:r>
    </w:p>
    <w:p w:rsidR="00BC489A" w:rsidRDefault="005A09D0" w:rsidP="005A09D0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BC489A" w:rsidRPr="00BC489A">
        <w:rPr>
          <w:rFonts w:ascii="Times New Roman" w:hAnsi="Times New Roman"/>
        </w:rPr>
        <w:t xml:space="preserve"> - для детей от 5 до 6 лет – не более 25 минут, </w:t>
      </w:r>
    </w:p>
    <w:p w:rsidR="00BC489A" w:rsidRPr="00BC489A" w:rsidRDefault="005A09D0" w:rsidP="005A09D0">
      <w:pPr>
        <w:pStyle w:val="aa"/>
        <w:rPr>
          <w:rFonts w:ascii="Times New Roman" w:hAnsi="Times New Roman"/>
          <w:b/>
          <w:color w:val="000000"/>
          <w:spacing w:val="1"/>
          <w:sz w:val="24"/>
          <w:szCs w:val="24"/>
        </w:rPr>
      </w:pPr>
      <w:r>
        <w:rPr>
          <w:rFonts w:ascii="Times New Roman" w:hAnsi="Times New Roman"/>
        </w:rPr>
        <w:t xml:space="preserve">            </w:t>
      </w:r>
      <w:r w:rsidR="00BC489A" w:rsidRPr="00BC489A">
        <w:rPr>
          <w:rFonts w:ascii="Times New Roman" w:hAnsi="Times New Roman"/>
        </w:rPr>
        <w:t>- для детей от 6 до 7 лет – не более 30 минут.</w:t>
      </w:r>
    </w:p>
    <w:p w:rsidR="00D97700" w:rsidRDefault="00D97700" w:rsidP="00D97700">
      <w:pPr>
        <w:pStyle w:val="aa"/>
        <w:rPr>
          <w:rFonts w:ascii="Times New Roman" w:hAnsi="Times New Roman"/>
          <w:b/>
          <w:color w:val="000000"/>
          <w:spacing w:val="1"/>
        </w:rPr>
      </w:pPr>
    </w:p>
    <w:p w:rsidR="00D97700" w:rsidRDefault="00D97700" w:rsidP="00A76AC1">
      <w:pPr>
        <w:pStyle w:val="aa"/>
        <w:ind w:firstLine="360"/>
        <w:rPr>
          <w:rFonts w:ascii="Times New Roman" w:eastAsia="DejaVu Sans" w:hAnsi="Times New Roman"/>
          <w:lang w:eastAsia="hi-IN" w:bidi="hi-IN"/>
        </w:rPr>
      </w:pPr>
      <w:r w:rsidRPr="004E5496">
        <w:rPr>
          <w:rFonts w:ascii="Times New Roman" w:eastAsia="DejaVu Sans" w:hAnsi="Times New Roman"/>
          <w:lang w:eastAsia="hi-IN" w:bidi="hi-IN"/>
        </w:rPr>
        <w:t xml:space="preserve">В учебном плане распределено количество занятий, дающее возможность использовать модульный подход, строить учебный план на принципах дифференциации и вариативности.   </w:t>
      </w:r>
      <w:r w:rsidRPr="004E5496">
        <w:rPr>
          <w:rFonts w:ascii="Times New Roman" w:eastAsia="DejaVu Sans" w:hAnsi="Times New Roman"/>
          <w:lang w:eastAsia="hi-IN" w:bidi="hi-IN"/>
        </w:rPr>
        <w:tab/>
      </w:r>
    </w:p>
    <w:tbl>
      <w:tblPr>
        <w:tblW w:w="14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552"/>
        <w:gridCol w:w="275"/>
        <w:gridCol w:w="2268"/>
        <w:gridCol w:w="2693"/>
        <w:gridCol w:w="2517"/>
        <w:gridCol w:w="3029"/>
      </w:tblGrid>
      <w:tr w:rsidR="00823CA9" w:rsidRPr="00BA4483" w:rsidTr="00740A3C">
        <w:trPr>
          <w:trHeight w:val="446"/>
        </w:trPr>
        <w:tc>
          <w:tcPr>
            <w:tcW w:w="534" w:type="dxa"/>
            <w:vMerge w:val="restart"/>
          </w:tcPr>
          <w:p w:rsidR="00823CA9" w:rsidRPr="00D41A45" w:rsidRDefault="00823CA9" w:rsidP="00740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A4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52" w:type="dxa"/>
            <w:vMerge w:val="restart"/>
          </w:tcPr>
          <w:p w:rsidR="00823CA9" w:rsidRPr="00D41A45" w:rsidRDefault="00823CA9" w:rsidP="00740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A45">
              <w:rPr>
                <w:rFonts w:ascii="Times New Roman" w:hAnsi="Times New Roman"/>
                <w:b/>
                <w:sz w:val="24"/>
                <w:szCs w:val="24"/>
              </w:rPr>
              <w:t>Вид организованной образовательной деятельности</w:t>
            </w:r>
          </w:p>
        </w:tc>
        <w:tc>
          <w:tcPr>
            <w:tcW w:w="10782" w:type="dxa"/>
            <w:gridSpan w:val="5"/>
          </w:tcPr>
          <w:p w:rsidR="00823CA9" w:rsidRPr="00D41A45" w:rsidRDefault="00823CA9" w:rsidP="00740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A45">
              <w:rPr>
                <w:rFonts w:ascii="Times New Roman" w:hAnsi="Times New Roman"/>
                <w:b/>
                <w:sz w:val="24"/>
                <w:szCs w:val="24"/>
              </w:rPr>
              <w:t>Периодичность и объем организованной образовательной деятельности в неделю, мин.</w:t>
            </w:r>
          </w:p>
        </w:tc>
      </w:tr>
      <w:tr w:rsidR="00823CA9" w:rsidRPr="00BA4483" w:rsidTr="00740A3C">
        <w:trPr>
          <w:trHeight w:val="128"/>
        </w:trPr>
        <w:tc>
          <w:tcPr>
            <w:tcW w:w="534" w:type="dxa"/>
            <w:vMerge/>
          </w:tcPr>
          <w:p w:rsidR="00823CA9" w:rsidRPr="00D41A45" w:rsidRDefault="00823CA9" w:rsidP="00740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2" w:type="dxa"/>
            <w:vMerge/>
          </w:tcPr>
          <w:p w:rsidR="00823CA9" w:rsidRPr="00D41A45" w:rsidRDefault="00823CA9" w:rsidP="00740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:rsidR="00823CA9" w:rsidRPr="00D41A45" w:rsidRDefault="00823CA9" w:rsidP="00740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3CA9" w:rsidRPr="00D41A45" w:rsidRDefault="00823CA9" w:rsidP="00740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A45">
              <w:rPr>
                <w:rFonts w:ascii="Times New Roman" w:hAnsi="Times New Roman"/>
                <w:sz w:val="24"/>
                <w:szCs w:val="24"/>
              </w:rPr>
              <w:t>2 младшая группа</w:t>
            </w:r>
          </w:p>
        </w:tc>
        <w:tc>
          <w:tcPr>
            <w:tcW w:w="2693" w:type="dxa"/>
          </w:tcPr>
          <w:p w:rsidR="00823CA9" w:rsidRPr="00D41A45" w:rsidRDefault="00823CA9" w:rsidP="00740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A45"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517" w:type="dxa"/>
          </w:tcPr>
          <w:p w:rsidR="00823CA9" w:rsidRPr="00D41A45" w:rsidRDefault="00823CA9" w:rsidP="00740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A45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</w:tc>
        <w:tc>
          <w:tcPr>
            <w:tcW w:w="3029" w:type="dxa"/>
          </w:tcPr>
          <w:p w:rsidR="00823CA9" w:rsidRPr="00D41A45" w:rsidRDefault="00823CA9" w:rsidP="00740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A45">
              <w:rPr>
                <w:rFonts w:ascii="Times New Roman" w:hAnsi="Times New Roman"/>
                <w:sz w:val="24"/>
                <w:szCs w:val="24"/>
              </w:rPr>
              <w:t>Подготовительная группа</w:t>
            </w:r>
          </w:p>
        </w:tc>
      </w:tr>
      <w:tr w:rsidR="00823CA9" w:rsidRPr="00BA4483" w:rsidTr="00740A3C">
        <w:trPr>
          <w:trHeight w:val="392"/>
        </w:trPr>
        <w:tc>
          <w:tcPr>
            <w:tcW w:w="14868" w:type="dxa"/>
            <w:gridSpan w:val="7"/>
          </w:tcPr>
          <w:p w:rsidR="00823CA9" w:rsidRPr="00D41A45" w:rsidRDefault="00823CA9" w:rsidP="00740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Познание  вариа</w:t>
            </w:r>
          </w:p>
        </w:tc>
      </w:tr>
      <w:tr w:rsidR="00823CA9" w:rsidRPr="00BA4483" w:rsidTr="00740A3C">
        <w:trPr>
          <w:trHeight w:val="756"/>
        </w:trPr>
        <w:tc>
          <w:tcPr>
            <w:tcW w:w="534" w:type="dxa"/>
            <w:vMerge w:val="restart"/>
          </w:tcPr>
          <w:p w:rsidR="00823CA9" w:rsidRPr="00D41A45" w:rsidRDefault="00823CA9" w:rsidP="00740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A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2" w:type="dxa"/>
          </w:tcPr>
          <w:p w:rsidR="00823CA9" w:rsidRPr="00D41A45" w:rsidRDefault="00823CA9" w:rsidP="00740A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Продуктивная</w:t>
            </w:r>
            <w:r w:rsidRPr="00D41A45">
              <w:rPr>
                <w:rFonts w:ascii="Times New Roman" w:hAnsi="Times New Roman"/>
                <w:sz w:val="24"/>
                <w:szCs w:val="24"/>
              </w:rPr>
              <w:t>(конструктивная) и познавательно-исследовательская деятельность</w:t>
            </w:r>
          </w:p>
        </w:tc>
        <w:tc>
          <w:tcPr>
            <w:tcW w:w="275" w:type="dxa"/>
          </w:tcPr>
          <w:p w:rsidR="00823CA9" w:rsidRPr="00D41A45" w:rsidRDefault="00823CA9" w:rsidP="00740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3CA9" w:rsidRPr="00D41A45" w:rsidRDefault="00823CA9" w:rsidP="00740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A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823CA9" w:rsidRPr="00D41A45" w:rsidRDefault="00823CA9" w:rsidP="00740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A45">
              <w:rPr>
                <w:rFonts w:ascii="Times New Roman" w:hAnsi="Times New Roman"/>
                <w:sz w:val="24"/>
                <w:szCs w:val="24"/>
              </w:rPr>
              <w:t>1/ в 2 недели</w:t>
            </w:r>
          </w:p>
        </w:tc>
        <w:tc>
          <w:tcPr>
            <w:tcW w:w="2517" w:type="dxa"/>
          </w:tcPr>
          <w:p w:rsidR="00823CA9" w:rsidRPr="00D41A45" w:rsidRDefault="00823CA9" w:rsidP="00740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A45">
              <w:rPr>
                <w:rFonts w:ascii="Times New Roman" w:hAnsi="Times New Roman"/>
                <w:sz w:val="24"/>
                <w:szCs w:val="24"/>
              </w:rPr>
              <w:t>1/25</w:t>
            </w:r>
          </w:p>
        </w:tc>
        <w:tc>
          <w:tcPr>
            <w:tcW w:w="3029" w:type="dxa"/>
          </w:tcPr>
          <w:p w:rsidR="00823CA9" w:rsidRPr="00D41A45" w:rsidRDefault="00823CA9" w:rsidP="00740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A45">
              <w:rPr>
                <w:rFonts w:ascii="Times New Roman" w:hAnsi="Times New Roman"/>
                <w:sz w:val="24"/>
                <w:szCs w:val="24"/>
              </w:rPr>
              <w:t>1/30</w:t>
            </w:r>
          </w:p>
        </w:tc>
      </w:tr>
      <w:tr w:rsidR="00823CA9" w:rsidRPr="00BA4483" w:rsidTr="00740A3C">
        <w:trPr>
          <w:trHeight w:val="128"/>
        </w:trPr>
        <w:tc>
          <w:tcPr>
            <w:tcW w:w="534" w:type="dxa"/>
            <w:vMerge/>
          </w:tcPr>
          <w:p w:rsidR="00823CA9" w:rsidRPr="00D41A45" w:rsidRDefault="00823CA9" w:rsidP="00740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2" w:type="dxa"/>
          </w:tcPr>
          <w:p w:rsidR="00823CA9" w:rsidRPr="00D41A45" w:rsidRDefault="00823CA9" w:rsidP="00740A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A45">
              <w:rPr>
                <w:rFonts w:ascii="Times New Roman" w:hAnsi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275" w:type="dxa"/>
          </w:tcPr>
          <w:p w:rsidR="00823CA9" w:rsidRPr="00D41A45" w:rsidRDefault="00823CA9" w:rsidP="00740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3CA9" w:rsidRDefault="00823CA9" w:rsidP="00740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A45">
              <w:rPr>
                <w:rFonts w:ascii="Times New Roman" w:hAnsi="Times New Roman"/>
                <w:sz w:val="24"/>
                <w:szCs w:val="24"/>
              </w:rPr>
              <w:t>1/15</w:t>
            </w:r>
          </w:p>
          <w:p w:rsidR="00823CA9" w:rsidRPr="00D41A45" w:rsidRDefault="00823CA9" w:rsidP="00740A3C">
            <w:pPr>
              <w:tabs>
                <w:tab w:val="left" w:pos="460"/>
                <w:tab w:val="center" w:pos="10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23CA9" w:rsidRDefault="00823CA9" w:rsidP="00740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A45">
              <w:rPr>
                <w:rFonts w:ascii="Times New Roman" w:hAnsi="Times New Roman"/>
                <w:sz w:val="24"/>
                <w:szCs w:val="24"/>
              </w:rPr>
              <w:t>1/20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23CA9" w:rsidRPr="00D41A45" w:rsidRDefault="00823CA9" w:rsidP="00740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823CA9" w:rsidRPr="00D41A45" w:rsidRDefault="00823CA9" w:rsidP="00740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A45">
              <w:rPr>
                <w:rFonts w:ascii="Times New Roman" w:hAnsi="Times New Roman"/>
                <w:sz w:val="24"/>
                <w:szCs w:val="24"/>
              </w:rPr>
              <w:t>1/25</w:t>
            </w:r>
          </w:p>
        </w:tc>
        <w:tc>
          <w:tcPr>
            <w:tcW w:w="3029" w:type="dxa"/>
          </w:tcPr>
          <w:p w:rsidR="00823CA9" w:rsidRPr="00D41A45" w:rsidRDefault="00823CA9" w:rsidP="00740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A45">
              <w:rPr>
                <w:rFonts w:ascii="Times New Roman" w:hAnsi="Times New Roman"/>
                <w:sz w:val="24"/>
                <w:szCs w:val="24"/>
              </w:rPr>
              <w:t>2/30</w:t>
            </w:r>
          </w:p>
        </w:tc>
      </w:tr>
      <w:tr w:rsidR="00823CA9" w:rsidRPr="00BA4483" w:rsidTr="00740A3C">
        <w:trPr>
          <w:trHeight w:val="128"/>
        </w:trPr>
        <w:tc>
          <w:tcPr>
            <w:tcW w:w="534" w:type="dxa"/>
            <w:vMerge/>
          </w:tcPr>
          <w:p w:rsidR="00823CA9" w:rsidRPr="00D41A45" w:rsidRDefault="00823CA9" w:rsidP="00740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2" w:type="dxa"/>
          </w:tcPr>
          <w:p w:rsidR="00823CA9" w:rsidRPr="00D41A45" w:rsidRDefault="00823CA9" w:rsidP="00740A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A45">
              <w:rPr>
                <w:rFonts w:ascii="Times New Roman" w:hAnsi="Times New Roman"/>
                <w:sz w:val="24"/>
                <w:szCs w:val="24"/>
              </w:rPr>
              <w:t>Формирование целостной картины мира, расширение кругозора</w:t>
            </w:r>
          </w:p>
        </w:tc>
        <w:tc>
          <w:tcPr>
            <w:tcW w:w="275" w:type="dxa"/>
          </w:tcPr>
          <w:p w:rsidR="00823CA9" w:rsidRPr="00D41A45" w:rsidRDefault="00823CA9" w:rsidP="00740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3CA9" w:rsidRDefault="00823CA9" w:rsidP="00740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A45">
              <w:rPr>
                <w:rFonts w:ascii="Times New Roman" w:hAnsi="Times New Roman"/>
                <w:sz w:val="24"/>
                <w:szCs w:val="24"/>
              </w:rPr>
              <w:t>1/15</w:t>
            </w:r>
          </w:p>
          <w:p w:rsidR="00823CA9" w:rsidRPr="00D41A45" w:rsidRDefault="00823CA9" w:rsidP="00740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23CA9" w:rsidRPr="00D41A45" w:rsidRDefault="00823CA9" w:rsidP="00740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A45">
              <w:rPr>
                <w:rFonts w:ascii="Times New Roman" w:hAnsi="Times New Roman"/>
                <w:sz w:val="24"/>
                <w:szCs w:val="24"/>
              </w:rPr>
              <w:t>1/20</w:t>
            </w:r>
          </w:p>
        </w:tc>
        <w:tc>
          <w:tcPr>
            <w:tcW w:w="2517" w:type="dxa"/>
          </w:tcPr>
          <w:p w:rsidR="00823CA9" w:rsidRPr="00D41A45" w:rsidRDefault="00823CA9" w:rsidP="00740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A45">
              <w:rPr>
                <w:rFonts w:ascii="Times New Roman" w:hAnsi="Times New Roman"/>
                <w:sz w:val="24"/>
                <w:szCs w:val="24"/>
              </w:rPr>
              <w:t>1/25</w:t>
            </w:r>
          </w:p>
        </w:tc>
        <w:tc>
          <w:tcPr>
            <w:tcW w:w="3029" w:type="dxa"/>
          </w:tcPr>
          <w:p w:rsidR="00823CA9" w:rsidRPr="00D41A45" w:rsidRDefault="00823CA9" w:rsidP="00740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A45">
              <w:rPr>
                <w:rFonts w:ascii="Times New Roman" w:hAnsi="Times New Roman"/>
                <w:sz w:val="24"/>
                <w:szCs w:val="24"/>
              </w:rPr>
              <w:t>1/30</w:t>
            </w:r>
          </w:p>
        </w:tc>
      </w:tr>
      <w:tr w:rsidR="00823CA9" w:rsidRPr="00BA4483" w:rsidTr="00740A3C">
        <w:trPr>
          <w:trHeight w:val="196"/>
        </w:trPr>
        <w:tc>
          <w:tcPr>
            <w:tcW w:w="534" w:type="dxa"/>
          </w:tcPr>
          <w:p w:rsidR="00823CA9" w:rsidRPr="00D41A45" w:rsidRDefault="00823CA9" w:rsidP="00740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A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52" w:type="dxa"/>
          </w:tcPr>
          <w:p w:rsidR="00823CA9" w:rsidRPr="00D41A45" w:rsidRDefault="00823CA9" w:rsidP="00740A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Коммуникация </w:t>
            </w:r>
          </w:p>
        </w:tc>
        <w:tc>
          <w:tcPr>
            <w:tcW w:w="275" w:type="dxa"/>
          </w:tcPr>
          <w:p w:rsidR="00823CA9" w:rsidRPr="00D41A45" w:rsidRDefault="00823CA9" w:rsidP="00740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3CA9" w:rsidRPr="00D41A45" w:rsidRDefault="00823CA9" w:rsidP="00740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A45">
              <w:rPr>
                <w:rFonts w:ascii="Times New Roman" w:hAnsi="Times New Roman"/>
                <w:sz w:val="24"/>
                <w:szCs w:val="24"/>
              </w:rPr>
              <w:t>1/15</w:t>
            </w:r>
          </w:p>
        </w:tc>
        <w:tc>
          <w:tcPr>
            <w:tcW w:w="2693" w:type="dxa"/>
          </w:tcPr>
          <w:p w:rsidR="00823CA9" w:rsidRPr="00D41A45" w:rsidRDefault="00823CA9" w:rsidP="00740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A45">
              <w:rPr>
                <w:rFonts w:ascii="Times New Roman" w:hAnsi="Times New Roman"/>
                <w:sz w:val="24"/>
                <w:szCs w:val="24"/>
              </w:rPr>
              <w:t>1/20</w:t>
            </w:r>
          </w:p>
        </w:tc>
        <w:tc>
          <w:tcPr>
            <w:tcW w:w="2517" w:type="dxa"/>
          </w:tcPr>
          <w:p w:rsidR="00823CA9" w:rsidRPr="00D41A45" w:rsidRDefault="00823CA9" w:rsidP="00740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A45">
              <w:rPr>
                <w:rFonts w:ascii="Times New Roman" w:hAnsi="Times New Roman"/>
                <w:sz w:val="24"/>
                <w:szCs w:val="24"/>
              </w:rPr>
              <w:t>2/25</w:t>
            </w:r>
          </w:p>
        </w:tc>
        <w:tc>
          <w:tcPr>
            <w:tcW w:w="3029" w:type="dxa"/>
          </w:tcPr>
          <w:p w:rsidR="00823CA9" w:rsidRPr="00D41A45" w:rsidRDefault="00823CA9" w:rsidP="00740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A45">
              <w:rPr>
                <w:rFonts w:ascii="Times New Roman" w:hAnsi="Times New Roman"/>
                <w:sz w:val="24"/>
                <w:szCs w:val="24"/>
              </w:rPr>
              <w:t>2/30</w:t>
            </w:r>
          </w:p>
        </w:tc>
      </w:tr>
      <w:tr w:rsidR="00823CA9" w:rsidRPr="00BA4483" w:rsidTr="00740A3C">
        <w:trPr>
          <w:trHeight w:val="606"/>
        </w:trPr>
        <w:tc>
          <w:tcPr>
            <w:tcW w:w="534" w:type="dxa"/>
          </w:tcPr>
          <w:p w:rsidR="00823CA9" w:rsidRPr="00D41A45" w:rsidRDefault="00823CA9" w:rsidP="00740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A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52" w:type="dxa"/>
          </w:tcPr>
          <w:p w:rsidR="00823CA9" w:rsidRPr="00D41A45" w:rsidRDefault="00823CA9" w:rsidP="00740A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75" w:type="dxa"/>
          </w:tcPr>
          <w:p w:rsidR="00823CA9" w:rsidRPr="00D41A45" w:rsidRDefault="00823CA9" w:rsidP="00740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3CA9" w:rsidRPr="00D41A45" w:rsidRDefault="00823CA9" w:rsidP="00740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A45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693" w:type="dxa"/>
          </w:tcPr>
          <w:p w:rsidR="00823CA9" w:rsidRPr="00D41A45" w:rsidRDefault="00823CA9" w:rsidP="00740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A45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517" w:type="dxa"/>
          </w:tcPr>
          <w:p w:rsidR="00823CA9" w:rsidRPr="00D41A45" w:rsidRDefault="00823CA9" w:rsidP="00740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A45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3029" w:type="dxa"/>
          </w:tcPr>
          <w:p w:rsidR="00823CA9" w:rsidRPr="00D41A45" w:rsidRDefault="00823CA9" w:rsidP="00740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A45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823CA9" w:rsidRPr="00BA4483" w:rsidTr="00740A3C">
        <w:trPr>
          <w:trHeight w:val="392"/>
        </w:trPr>
        <w:tc>
          <w:tcPr>
            <w:tcW w:w="14868" w:type="dxa"/>
            <w:gridSpan w:val="7"/>
          </w:tcPr>
          <w:p w:rsidR="00823CA9" w:rsidRPr="00D41A45" w:rsidRDefault="00823CA9" w:rsidP="00740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Художественное творчество</w:t>
            </w:r>
          </w:p>
        </w:tc>
      </w:tr>
      <w:tr w:rsidR="00823CA9" w:rsidRPr="00BA4483" w:rsidTr="00740A3C">
        <w:trPr>
          <w:trHeight w:val="196"/>
        </w:trPr>
        <w:tc>
          <w:tcPr>
            <w:tcW w:w="534" w:type="dxa"/>
            <w:vMerge w:val="restart"/>
          </w:tcPr>
          <w:p w:rsidR="00823CA9" w:rsidRPr="00D41A45" w:rsidRDefault="00823CA9" w:rsidP="00740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A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52" w:type="dxa"/>
          </w:tcPr>
          <w:p w:rsidR="00823CA9" w:rsidRPr="00D41A45" w:rsidRDefault="00823CA9" w:rsidP="00740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A45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275" w:type="dxa"/>
          </w:tcPr>
          <w:p w:rsidR="00823CA9" w:rsidRPr="00D41A45" w:rsidRDefault="00823CA9" w:rsidP="00740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3CA9" w:rsidRPr="00D41A45" w:rsidRDefault="00823CA9" w:rsidP="00740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A45">
              <w:rPr>
                <w:rFonts w:ascii="Times New Roman" w:hAnsi="Times New Roman"/>
                <w:sz w:val="24"/>
                <w:szCs w:val="24"/>
              </w:rPr>
              <w:t>1/15</w:t>
            </w:r>
          </w:p>
        </w:tc>
        <w:tc>
          <w:tcPr>
            <w:tcW w:w="2693" w:type="dxa"/>
          </w:tcPr>
          <w:p w:rsidR="00823CA9" w:rsidRPr="00D41A45" w:rsidRDefault="00823CA9" w:rsidP="00740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A45">
              <w:rPr>
                <w:rFonts w:ascii="Times New Roman" w:hAnsi="Times New Roman"/>
                <w:sz w:val="24"/>
                <w:szCs w:val="24"/>
              </w:rPr>
              <w:t>1/20</w:t>
            </w:r>
          </w:p>
        </w:tc>
        <w:tc>
          <w:tcPr>
            <w:tcW w:w="2517" w:type="dxa"/>
          </w:tcPr>
          <w:p w:rsidR="00823CA9" w:rsidRPr="00D41A45" w:rsidRDefault="00823CA9" w:rsidP="00740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A45">
              <w:rPr>
                <w:rFonts w:ascii="Times New Roman" w:hAnsi="Times New Roman"/>
                <w:sz w:val="24"/>
                <w:szCs w:val="24"/>
              </w:rPr>
              <w:t>2/25</w:t>
            </w:r>
          </w:p>
        </w:tc>
        <w:tc>
          <w:tcPr>
            <w:tcW w:w="3029" w:type="dxa"/>
          </w:tcPr>
          <w:p w:rsidR="00823CA9" w:rsidRPr="00D41A45" w:rsidRDefault="00823CA9" w:rsidP="00740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A45">
              <w:rPr>
                <w:rFonts w:ascii="Times New Roman" w:hAnsi="Times New Roman"/>
                <w:sz w:val="24"/>
                <w:szCs w:val="24"/>
              </w:rPr>
              <w:t>2/30</w:t>
            </w:r>
          </w:p>
        </w:tc>
      </w:tr>
      <w:tr w:rsidR="00823CA9" w:rsidRPr="00BA4483" w:rsidTr="00740A3C">
        <w:trPr>
          <w:trHeight w:val="128"/>
        </w:trPr>
        <w:tc>
          <w:tcPr>
            <w:tcW w:w="534" w:type="dxa"/>
            <w:vMerge/>
          </w:tcPr>
          <w:p w:rsidR="00823CA9" w:rsidRPr="00D41A45" w:rsidRDefault="00823CA9" w:rsidP="00740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2" w:type="dxa"/>
          </w:tcPr>
          <w:p w:rsidR="00823CA9" w:rsidRPr="00D41A45" w:rsidRDefault="00823CA9" w:rsidP="00740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A45"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</w:tc>
        <w:tc>
          <w:tcPr>
            <w:tcW w:w="275" w:type="dxa"/>
          </w:tcPr>
          <w:p w:rsidR="00823CA9" w:rsidRPr="00D41A45" w:rsidRDefault="00823CA9" w:rsidP="00740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823CA9" w:rsidRPr="00D41A45" w:rsidRDefault="00823CA9" w:rsidP="00740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A45">
              <w:rPr>
                <w:rFonts w:ascii="Times New Roman" w:hAnsi="Times New Roman"/>
                <w:sz w:val="24"/>
                <w:szCs w:val="24"/>
              </w:rPr>
              <w:t>1/15</w:t>
            </w:r>
          </w:p>
          <w:p w:rsidR="00823CA9" w:rsidRPr="00D41A45" w:rsidRDefault="00823CA9" w:rsidP="00740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A45">
              <w:rPr>
                <w:rFonts w:ascii="Times New Roman" w:hAnsi="Times New Roman"/>
                <w:sz w:val="24"/>
                <w:szCs w:val="24"/>
              </w:rPr>
              <w:t>в чередовании</w:t>
            </w:r>
          </w:p>
        </w:tc>
        <w:tc>
          <w:tcPr>
            <w:tcW w:w="2693" w:type="dxa"/>
          </w:tcPr>
          <w:p w:rsidR="00823CA9" w:rsidRPr="00D41A45" w:rsidRDefault="00823CA9" w:rsidP="00740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A45">
              <w:rPr>
                <w:rFonts w:ascii="Times New Roman" w:hAnsi="Times New Roman"/>
                <w:sz w:val="24"/>
                <w:szCs w:val="24"/>
              </w:rPr>
              <w:t>1/в 2 недели</w:t>
            </w:r>
          </w:p>
        </w:tc>
        <w:tc>
          <w:tcPr>
            <w:tcW w:w="2517" w:type="dxa"/>
            <w:vMerge w:val="restart"/>
          </w:tcPr>
          <w:p w:rsidR="00823CA9" w:rsidRPr="00D41A45" w:rsidRDefault="00823CA9" w:rsidP="00740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A45">
              <w:rPr>
                <w:rFonts w:ascii="Times New Roman" w:hAnsi="Times New Roman"/>
                <w:sz w:val="24"/>
                <w:szCs w:val="24"/>
              </w:rPr>
              <w:t>1/25</w:t>
            </w:r>
          </w:p>
          <w:p w:rsidR="00823CA9" w:rsidRPr="00D41A45" w:rsidRDefault="00823CA9" w:rsidP="00740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A45">
              <w:rPr>
                <w:rFonts w:ascii="Times New Roman" w:hAnsi="Times New Roman"/>
                <w:sz w:val="24"/>
                <w:szCs w:val="24"/>
              </w:rPr>
              <w:t>в чередовании</w:t>
            </w:r>
          </w:p>
        </w:tc>
        <w:tc>
          <w:tcPr>
            <w:tcW w:w="3029" w:type="dxa"/>
            <w:vMerge w:val="restart"/>
          </w:tcPr>
          <w:p w:rsidR="00823CA9" w:rsidRPr="00D41A45" w:rsidRDefault="00823CA9" w:rsidP="00740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A45">
              <w:rPr>
                <w:rFonts w:ascii="Times New Roman" w:hAnsi="Times New Roman"/>
                <w:sz w:val="24"/>
                <w:szCs w:val="24"/>
              </w:rPr>
              <w:t>1/30</w:t>
            </w:r>
          </w:p>
          <w:p w:rsidR="00823CA9" w:rsidRPr="00D41A45" w:rsidRDefault="00823CA9" w:rsidP="00740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A45">
              <w:rPr>
                <w:rFonts w:ascii="Times New Roman" w:hAnsi="Times New Roman"/>
                <w:sz w:val="24"/>
                <w:szCs w:val="24"/>
              </w:rPr>
              <w:t>в чередовании</w:t>
            </w:r>
          </w:p>
        </w:tc>
      </w:tr>
      <w:tr w:rsidR="00823CA9" w:rsidRPr="00BA4483" w:rsidTr="00740A3C">
        <w:trPr>
          <w:trHeight w:val="128"/>
        </w:trPr>
        <w:tc>
          <w:tcPr>
            <w:tcW w:w="534" w:type="dxa"/>
            <w:vMerge/>
          </w:tcPr>
          <w:p w:rsidR="00823CA9" w:rsidRPr="00D41A45" w:rsidRDefault="00823CA9" w:rsidP="00740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2" w:type="dxa"/>
          </w:tcPr>
          <w:p w:rsidR="00823CA9" w:rsidRPr="00D41A45" w:rsidRDefault="00823CA9" w:rsidP="00740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A45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275" w:type="dxa"/>
          </w:tcPr>
          <w:p w:rsidR="00823CA9" w:rsidRPr="00D41A45" w:rsidRDefault="00823CA9" w:rsidP="00740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23CA9" w:rsidRPr="00D41A45" w:rsidRDefault="00823CA9" w:rsidP="00740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23CA9" w:rsidRPr="00D41A45" w:rsidRDefault="00823CA9" w:rsidP="00740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A45">
              <w:rPr>
                <w:rFonts w:ascii="Times New Roman" w:hAnsi="Times New Roman"/>
                <w:sz w:val="24"/>
                <w:szCs w:val="24"/>
              </w:rPr>
              <w:t>1/20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17" w:type="dxa"/>
            <w:vMerge/>
          </w:tcPr>
          <w:p w:rsidR="00823CA9" w:rsidRPr="00D41A45" w:rsidRDefault="00823CA9" w:rsidP="00740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9" w:type="dxa"/>
            <w:vMerge/>
          </w:tcPr>
          <w:p w:rsidR="00823CA9" w:rsidRPr="00D41A45" w:rsidRDefault="00823CA9" w:rsidP="00740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CA9" w:rsidRPr="00BA4483" w:rsidTr="00740A3C">
        <w:trPr>
          <w:trHeight w:val="196"/>
        </w:trPr>
        <w:tc>
          <w:tcPr>
            <w:tcW w:w="534" w:type="dxa"/>
          </w:tcPr>
          <w:p w:rsidR="00823CA9" w:rsidRPr="00D41A45" w:rsidRDefault="00823CA9" w:rsidP="00740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A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52" w:type="dxa"/>
          </w:tcPr>
          <w:p w:rsidR="00823CA9" w:rsidRPr="00D41A45" w:rsidRDefault="00823CA9" w:rsidP="00740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75" w:type="dxa"/>
          </w:tcPr>
          <w:p w:rsidR="00823CA9" w:rsidRPr="00D41A45" w:rsidRDefault="00823CA9" w:rsidP="00740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3CA9" w:rsidRPr="00D41A45" w:rsidRDefault="00823CA9" w:rsidP="00740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A45">
              <w:rPr>
                <w:rFonts w:ascii="Times New Roman" w:hAnsi="Times New Roman"/>
                <w:sz w:val="24"/>
                <w:szCs w:val="24"/>
              </w:rPr>
              <w:t>2/15</w:t>
            </w:r>
          </w:p>
        </w:tc>
        <w:tc>
          <w:tcPr>
            <w:tcW w:w="2693" w:type="dxa"/>
          </w:tcPr>
          <w:p w:rsidR="00823CA9" w:rsidRPr="00D41A45" w:rsidRDefault="00823CA9" w:rsidP="00740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A45">
              <w:rPr>
                <w:rFonts w:ascii="Times New Roman" w:hAnsi="Times New Roman"/>
                <w:sz w:val="24"/>
                <w:szCs w:val="24"/>
              </w:rPr>
              <w:t>2/20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17" w:type="dxa"/>
          </w:tcPr>
          <w:p w:rsidR="00823CA9" w:rsidRPr="00D41A45" w:rsidRDefault="00823CA9" w:rsidP="00740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A45">
              <w:rPr>
                <w:rFonts w:ascii="Times New Roman" w:hAnsi="Times New Roman"/>
                <w:sz w:val="24"/>
                <w:szCs w:val="24"/>
              </w:rPr>
              <w:t>2/25</w:t>
            </w:r>
          </w:p>
        </w:tc>
        <w:tc>
          <w:tcPr>
            <w:tcW w:w="3029" w:type="dxa"/>
          </w:tcPr>
          <w:p w:rsidR="00823CA9" w:rsidRPr="00D41A45" w:rsidRDefault="00823CA9" w:rsidP="00740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A45">
              <w:rPr>
                <w:rFonts w:ascii="Times New Roman" w:hAnsi="Times New Roman"/>
                <w:sz w:val="24"/>
                <w:szCs w:val="24"/>
              </w:rPr>
              <w:t>2/30</w:t>
            </w:r>
          </w:p>
        </w:tc>
      </w:tr>
      <w:tr w:rsidR="00823CA9" w:rsidRPr="00BA4483" w:rsidTr="00740A3C">
        <w:trPr>
          <w:trHeight w:val="392"/>
        </w:trPr>
        <w:tc>
          <w:tcPr>
            <w:tcW w:w="534" w:type="dxa"/>
          </w:tcPr>
          <w:p w:rsidR="00823CA9" w:rsidRPr="00D41A45" w:rsidRDefault="00823CA9" w:rsidP="00740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A4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52" w:type="dxa"/>
          </w:tcPr>
          <w:p w:rsidR="00823CA9" w:rsidRPr="00D41A45" w:rsidRDefault="00823CA9" w:rsidP="00740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A4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75" w:type="dxa"/>
          </w:tcPr>
          <w:p w:rsidR="00823CA9" w:rsidRPr="00D41A45" w:rsidRDefault="00823CA9" w:rsidP="00740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3CA9" w:rsidRPr="00D41A45" w:rsidRDefault="00823CA9" w:rsidP="00740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A45">
              <w:rPr>
                <w:rFonts w:ascii="Times New Roman" w:hAnsi="Times New Roman"/>
                <w:sz w:val="24"/>
                <w:szCs w:val="24"/>
              </w:rPr>
              <w:t>3/15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(6 мин вариат/ч)</w:t>
            </w:r>
          </w:p>
        </w:tc>
        <w:tc>
          <w:tcPr>
            <w:tcW w:w="2693" w:type="dxa"/>
          </w:tcPr>
          <w:p w:rsidR="00823CA9" w:rsidRPr="00D41A45" w:rsidRDefault="00823CA9" w:rsidP="00740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A45">
              <w:rPr>
                <w:rFonts w:ascii="Times New Roman" w:hAnsi="Times New Roman"/>
                <w:sz w:val="24"/>
                <w:szCs w:val="24"/>
              </w:rPr>
              <w:t>3/20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17" w:type="dxa"/>
          </w:tcPr>
          <w:p w:rsidR="00823CA9" w:rsidRPr="00D41A45" w:rsidRDefault="00823CA9" w:rsidP="00740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A45">
              <w:rPr>
                <w:rFonts w:ascii="Times New Roman" w:hAnsi="Times New Roman"/>
                <w:sz w:val="24"/>
                <w:szCs w:val="24"/>
              </w:rPr>
              <w:t>3/25</w:t>
            </w:r>
          </w:p>
        </w:tc>
        <w:tc>
          <w:tcPr>
            <w:tcW w:w="3029" w:type="dxa"/>
          </w:tcPr>
          <w:p w:rsidR="00823CA9" w:rsidRPr="00D41A45" w:rsidRDefault="00823CA9" w:rsidP="00740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A45">
              <w:rPr>
                <w:rFonts w:ascii="Times New Roman" w:hAnsi="Times New Roman"/>
                <w:sz w:val="24"/>
                <w:szCs w:val="24"/>
              </w:rPr>
              <w:t>3/30</w:t>
            </w:r>
          </w:p>
        </w:tc>
      </w:tr>
      <w:tr w:rsidR="00823CA9" w:rsidRPr="00BA4483" w:rsidTr="00740A3C">
        <w:trPr>
          <w:trHeight w:val="196"/>
        </w:trPr>
        <w:tc>
          <w:tcPr>
            <w:tcW w:w="4086" w:type="dxa"/>
            <w:gridSpan w:val="2"/>
          </w:tcPr>
          <w:p w:rsidR="00823CA9" w:rsidRPr="00D41A45" w:rsidRDefault="00823CA9" w:rsidP="00740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A45">
              <w:rPr>
                <w:rFonts w:ascii="Times New Roman" w:hAnsi="Times New Roman"/>
                <w:sz w:val="24"/>
                <w:szCs w:val="24"/>
              </w:rPr>
              <w:t>Итого НОД в неделю</w:t>
            </w:r>
          </w:p>
        </w:tc>
        <w:tc>
          <w:tcPr>
            <w:tcW w:w="275" w:type="dxa"/>
          </w:tcPr>
          <w:p w:rsidR="00823CA9" w:rsidRPr="00D41A45" w:rsidRDefault="00823CA9" w:rsidP="00740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3CA9" w:rsidRPr="00D41A45" w:rsidRDefault="00823CA9" w:rsidP="00740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A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823CA9" w:rsidRPr="00D41A45" w:rsidRDefault="00823CA9" w:rsidP="00740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A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17" w:type="dxa"/>
          </w:tcPr>
          <w:p w:rsidR="00823CA9" w:rsidRPr="00D41A45" w:rsidRDefault="00823CA9" w:rsidP="00740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A4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029" w:type="dxa"/>
          </w:tcPr>
          <w:p w:rsidR="00823CA9" w:rsidRPr="00D41A45" w:rsidRDefault="00823CA9" w:rsidP="00740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A4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823CA9" w:rsidRPr="00BA4483" w:rsidTr="00740A3C">
        <w:trPr>
          <w:trHeight w:val="196"/>
        </w:trPr>
        <w:tc>
          <w:tcPr>
            <w:tcW w:w="4086" w:type="dxa"/>
            <w:gridSpan w:val="2"/>
          </w:tcPr>
          <w:p w:rsidR="00823CA9" w:rsidRPr="00D41A45" w:rsidRDefault="00823CA9" w:rsidP="00740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A45">
              <w:rPr>
                <w:rFonts w:ascii="Times New Roman" w:hAnsi="Times New Roman"/>
                <w:sz w:val="24"/>
                <w:szCs w:val="24"/>
              </w:rPr>
              <w:t>Итого минут в день</w:t>
            </w:r>
          </w:p>
        </w:tc>
        <w:tc>
          <w:tcPr>
            <w:tcW w:w="275" w:type="dxa"/>
          </w:tcPr>
          <w:p w:rsidR="00823CA9" w:rsidRPr="00D41A45" w:rsidRDefault="00823CA9" w:rsidP="00740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3CA9" w:rsidRPr="00D41A45" w:rsidRDefault="00823CA9" w:rsidP="00740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A45">
              <w:rPr>
                <w:rFonts w:ascii="Times New Roman" w:hAnsi="Times New Roman"/>
                <w:sz w:val="24"/>
                <w:szCs w:val="24"/>
              </w:rPr>
              <w:t>30-45</w:t>
            </w:r>
          </w:p>
        </w:tc>
        <w:tc>
          <w:tcPr>
            <w:tcW w:w="2693" w:type="dxa"/>
          </w:tcPr>
          <w:p w:rsidR="00823CA9" w:rsidRPr="00D41A45" w:rsidRDefault="00823CA9" w:rsidP="00740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A45">
              <w:rPr>
                <w:rFonts w:ascii="Times New Roman" w:hAnsi="Times New Roman"/>
                <w:sz w:val="24"/>
                <w:szCs w:val="24"/>
              </w:rPr>
              <w:t>40-60</w:t>
            </w:r>
          </w:p>
        </w:tc>
        <w:tc>
          <w:tcPr>
            <w:tcW w:w="2517" w:type="dxa"/>
          </w:tcPr>
          <w:p w:rsidR="00823CA9" w:rsidRPr="00D41A45" w:rsidRDefault="00823CA9" w:rsidP="00740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A45">
              <w:rPr>
                <w:rFonts w:ascii="Times New Roman" w:hAnsi="Times New Roman"/>
                <w:sz w:val="24"/>
                <w:szCs w:val="24"/>
              </w:rPr>
              <w:t>50-75</w:t>
            </w:r>
          </w:p>
        </w:tc>
        <w:tc>
          <w:tcPr>
            <w:tcW w:w="3029" w:type="dxa"/>
          </w:tcPr>
          <w:p w:rsidR="00823CA9" w:rsidRPr="00D41A45" w:rsidRDefault="00823CA9" w:rsidP="00740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A45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823CA9" w:rsidRPr="00BA4483" w:rsidTr="00740A3C">
        <w:trPr>
          <w:trHeight w:val="359"/>
        </w:trPr>
        <w:tc>
          <w:tcPr>
            <w:tcW w:w="4086" w:type="dxa"/>
            <w:gridSpan w:val="2"/>
          </w:tcPr>
          <w:p w:rsidR="00823CA9" w:rsidRPr="00D41A45" w:rsidRDefault="00823CA9" w:rsidP="00740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A45">
              <w:rPr>
                <w:rFonts w:ascii="Times New Roman" w:hAnsi="Times New Roman"/>
                <w:sz w:val="24"/>
                <w:szCs w:val="24"/>
              </w:rPr>
              <w:t>Итого минут в неделю</w:t>
            </w:r>
          </w:p>
        </w:tc>
        <w:tc>
          <w:tcPr>
            <w:tcW w:w="275" w:type="dxa"/>
          </w:tcPr>
          <w:p w:rsidR="00823CA9" w:rsidRPr="00D41A45" w:rsidRDefault="00823CA9" w:rsidP="00740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3CA9" w:rsidRPr="00D41A45" w:rsidRDefault="00823CA9" w:rsidP="00740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A45">
              <w:rPr>
                <w:rFonts w:ascii="Times New Roman" w:hAnsi="Times New Roman"/>
                <w:sz w:val="24"/>
                <w:szCs w:val="24"/>
              </w:rPr>
              <w:t>150</w:t>
            </w:r>
          </w:p>
          <w:p w:rsidR="00823CA9" w:rsidRPr="00D41A45" w:rsidRDefault="00823CA9" w:rsidP="00740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A45">
              <w:rPr>
                <w:rFonts w:ascii="Times New Roman" w:hAnsi="Times New Roman"/>
                <w:sz w:val="24"/>
                <w:szCs w:val="24"/>
              </w:rPr>
              <w:t xml:space="preserve"> (2 ч. 30м.)</w:t>
            </w:r>
          </w:p>
        </w:tc>
        <w:tc>
          <w:tcPr>
            <w:tcW w:w="2693" w:type="dxa"/>
          </w:tcPr>
          <w:p w:rsidR="00823CA9" w:rsidRPr="00D41A45" w:rsidRDefault="00823CA9" w:rsidP="00740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A45">
              <w:rPr>
                <w:rFonts w:ascii="Times New Roman" w:hAnsi="Times New Roman"/>
                <w:sz w:val="24"/>
                <w:szCs w:val="24"/>
              </w:rPr>
              <w:t>200</w:t>
            </w:r>
          </w:p>
          <w:p w:rsidR="00823CA9" w:rsidRPr="00D41A45" w:rsidRDefault="00823CA9" w:rsidP="00740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A45">
              <w:rPr>
                <w:rFonts w:ascii="Times New Roman" w:hAnsi="Times New Roman"/>
                <w:sz w:val="24"/>
                <w:szCs w:val="24"/>
              </w:rPr>
              <w:t xml:space="preserve"> (3 ч. 20 м.)</w:t>
            </w:r>
          </w:p>
        </w:tc>
        <w:tc>
          <w:tcPr>
            <w:tcW w:w="2517" w:type="dxa"/>
          </w:tcPr>
          <w:p w:rsidR="00823CA9" w:rsidRPr="00D41A45" w:rsidRDefault="00823CA9" w:rsidP="00740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A45">
              <w:rPr>
                <w:rFonts w:ascii="Times New Roman" w:hAnsi="Times New Roman"/>
                <w:sz w:val="24"/>
                <w:szCs w:val="24"/>
              </w:rPr>
              <w:t>325</w:t>
            </w:r>
          </w:p>
          <w:p w:rsidR="00823CA9" w:rsidRPr="00D41A45" w:rsidRDefault="00823CA9" w:rsidP="00740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A45">
              <w:rPr>
                <w:rFonts w:ascii="Times New Roman" w:hAnsi="Times New Roman"/>
                <w:sz w:val="24"/>
                <w:szCs w:val="24"/>
              </w:rPr>
              <w:t xml:space="preserve"> (5ч. 25 м.)</w:t>
            </w:r>
          </w:p>
        </w:tc>
        <w:tc>
          <w:tcPr>
            <w:tcW w:w="3029" w:type="dxa"/>
          </w:tcPr>
          <w:p w:rsidR="00823CA9" w:rsidRPr="00D41A45" w:rsidRDefault="00823CA9" w:rsidP="00740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A45">
              <w:rPr>
                <w:rFonts w:ascii="Times New Roman" w:hAnsi="Times New Roman"/>
                <w:sz w:val="24"/>
                <w:szCs w:val="24"/>
              </w:rPr>
              <w:t xml:space="preserve">420 </w:t>
            </w:r>
          </w:p>
          <w:p w:rsidR="00823CA9" w:rsidRPr="00D41A45" w:rsidRDefault="00823CA9" w:rsidP="00740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A45">
              <w:rPr>
                <w:rFonts w:ascii="Times New Roman" w:hAnsi="Times New Roman"/>
                <w:sz w:val="24"/>
                <w:szCs w:val="24"/>
              </w:rPr>
              <w:t>(7ч. 00 м.)</w:t>
            </w:r>
          </w:p>
        </w:tc>
      </w:tr>
    </w:tbl>
    <w:p w:rsidR="00D84819" w:rsidRPr="00A76AC1" w:rsidRDefault="00D84819" w:rsidP="00A76AC1">
      <w:pPr>
        <w:pStyle w:val="aa"/>
        <w:ind w:firstLine="360"/>
        <w:rPr>
          <w:rFonts w:ascii="Times New Roman" w:eastAsia="DejaVu Sans" w:hAnsi="Times New Roman"/>
          <w:lang w:eastAsia="hi-IN" w:bidi="hi-IN"/>
        </w:rPr>
      </w:pPr>
    </w:p>
    <w:p w:rsidR="00D97700" w:rsidRDefault="00D97700" w:rsidP="00D97700">
      <w:pPr>
        <w:pStyle w:val="aa"/>
        <w:rPr>
          <w:rFonts w:ascii="Times New Roman" w:hAnsi="Times New Roman"/>
        </w:rPr>
      </w:pPr>
    </w:p>
    <w:p w:rsidR="00D3696F" w:rsidRPr="004E5496" w:rsidRDefault="00D3696F" w:rsidP="00D3696F">
      <w:pPr>
        <w:pStyle w:val="aa"/>
        <w:ind w:firstLine="360"/>
        <w:rPr>
          <w:rFonts w:ascii="Times New Roman" w:hAnsi="Times New Roman"/>
        </w:rPr>
      </w:pPr>
      <w:r w:rsidRPr="004E5496">
        <w:rPr>
          <w:rFonts w:ascii="Times New Roman" w:hAnsi="Times New Roman"/>
          <w:b/>
          <w:color w:val="000000"/>
          <w:spacing w:val="1"/>
        </w:rPr>
        <w:t>Социально-коммуникативное развитие</w:t>
      </w:r>
      <w:r w:rsidRPr="004E5496">
        <w:rPr>
          <w:rFonts w:ascii="Times New Roman" w:hAnsi="Times New Roman"/>
          <w:color w:val="000000"/>
          <w:spacing w:val="1"/>
        </w:rPr>
        <w:t xml:space="preserve"> направлено на усвоение норм и </w:t>
      </w:r>
      <w:r w:rsidRPr="004E5496">
        <w:rPr>
          <w:rFonts w:ascii="Times New Roman" w:hAnsi="Times New Roman"/>
          <w:color w:val="000000"/>
          <w:spacing w:val="-5"/>
        </w:rPr>
        <w:t xml:space="preserve">ценностей, принятых в обществе, </w:t>
      </w:r>
      <w:r>
        <w:rPr>
          <w:rFonts w:ascii="Times New Roman" w:hAnsi="Times New Roman"/>
        </w:rPr>
        <w:t xml:space="preserve"> </w:t>
      </w:r>
      <w:r w:rsidRPr="004E5496">
        <w:rPr>
          <w:rFonts w:ascii="Times New Roman" w:hAnsi="Times New Roman"/>
          <w:color w:val="000000"/>
          <w:spacing w:val="-5"/>
        </w:rPr>
        <w:t xml:space="preserve">включая моральные и нравственные ценности; </w:t>
      </w:r>
      <w:r w:rsidRPr="004E5496">
        <w:rPr>
          <w:rFonts w:ascii="Times New Roman" w:hAnsi="Times New Roman"/>
          <w:color w:val="000000"/>
          <w:spacing w:val="1"/>
        </w:rPr>
        <w:t>развитие общения и взаимодействия ребёнка с взрослыми и сверстниками;</w:t>
      </w:r>
      <w:r w:rsidRPr="004E5496">
        <w:rPr>
          <w:rFonts w:ascii="Times New Roman" w:hAnsi="Times New Roman"/>
        </w:rPr>
        <w:t xml:space="preserve"> </w:t>
      </w:r>
      <w:r w:rsidRPr="004E5496">
        <w:rPr>
          <w:rFonts w:ascii="Times New Roman" w:hAnsi="Times New Roman"/>
          <w:color w:val="000000"/>
          <w:spacing w:val="-6"/>
        </w:rPr>
        <w:t>становление самостоятельности, целенаправленности и само</w:t>
      </w:r>
      <w:r w:rsidR="005B1317">
        <w:rPr>
          <w:rFonts w:ascii="Times New Roman" w:hAnsi="Times New Roman"/>
          <w:color w:val="000000"/>
          <w:spacing w:val="-6"/>
        </w:rPr>
        <w:t xml:space="preserve"> </w:t>
      </w:r>
      <w:r w:rsidRPr="004E5496">
        <w:rPr>
          <w:rFonts w:ascii="Times New Roman" w:hAnsi="Times New Roman"/>
          <w:color w:val="000000"/>
          <w:spacing w:val="-6"/>
        </w:rPr>
        <w:t xml:space="preserve">регуляции собственных </w:t>
      </w:r>
      <w:r w:rsidRPr="004E5496">
        <w:rPr>
          <w:rFonts w:ascii="Times New Roman" w:hAnsi="Times New Roman"/>
          <w:color w:val="000000"/>
          <w:spacing w:val="-5"/>
        </w:rPr>
        <w:t xml:space="preserve">действий; развитие социального и эмоционального интеллекта, эмоциональной </w:t>
      </w:r>
      <w:r w:rsidRPr="004E5496">
        <w:rPr>
          <w:rFonts w:ascii="Times New Roman" w:hAnsi="Times New Roman"/>
          <w:color w:val="000000"/>
          <w:spacing w:val="6"/>
        </w:rPr>
        <w:t xml:space="preserve">отзывчивости, сопереживания, формирование готовности к совместной </w:t>
      </w:r>
      <w:r w:rsidRPr="004E5496">
        <w:rPr>
          <w:rFonts w:ascii="Times New Roman" w:hAnsi="Times New Roman"/>
          <w:color w:val="000000"/>
          <w:spacing w:val="-5"/>
        </w:rPr>
        <w:t>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D3696F" w:rsidRPr="004E5496" w:rsidRDefault="00D3696F" w:rsidP="00D3696F">
      <w:pPr>
        <w:pStyle w:val="aa"/>
        <w:ind w:firstLine="708"/>
        <w:rPr>
          <w:rFonts w:ascii="Times New Roman" w:hAnsi="Times New Roman"/>
        </w:rPr>
      </w:pPr>
      <w:r w:rsidRPr="004E5496">
        <w:rPr>
          <w:rFonts w:ascii="Times New Roman" w:hAnsi="Times New Roman"/>
          <w:b/>
          <w:color w:val="000000"/>
          <w:spacing w:val="2"/>
        </w:rPr>
        <w:t>Познавательное развитие</w:t>
      </w:r>
      <w:r w:rsidRPr="004E5496">
        <w:rPr>
          <w:rFonts w:ascii="Times New Roman" w:hAnsi="Times New Roman"/>
          <w:color w:val="000000"/>
          <w:spacing w:val="2"/>
        </w:rPr>
        <w:t xml:space="preserve"> предполагает развитие интересов детей, </w:t>
      </w:r>
      <w:r w:rsidRPr="004E5496">
        <w:rPr>
          <w:rFonts w:ascii="Times New Roman" w:hAnsi="Times New Roman"/>
          <w:color w:val="000000"/>
          <w:spacing w:val="-5"/>
        </w:rPr>
        <w:t xml:space="preserve">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r w:rsidRPr="004E5496">
        <w:rPr>
          <w:rFonts w:ascii="Times New Roman" w:hAnsi="Times New Roman"/>
          <w:color w:val="000000"/>
          <w:spacing w:val="3"/>
        </w:rPr>
        <w:t xml:space="preserve">формирование первичных представлений о себе, других людях, объектах </w:t>
      </w:r>
      <w:r w:rsidRPr="004E5496">
        <w:rPr>
          <w:rFonts w:ascii="Times New Roman" w:hAnsi="Times New Roman"/>
          <w:color w:val="000000"/>
          <w:spacing w:val="-8"/>
        </w:rPr>
        <w:t xml:space="preserve">окружающего мира, о свойствах и отношениях объектов окружающего мира, (форме, </w:t>
      </w:r>
      <w:r w:rsidRPr="004E5496">
        <w:rPr>
          <w:rFonts w:ascii="Times New Roman" w:hAnsi="Times New Roman"/>
          <w:color w:val="000000"/>
        </w:rPr>
        <w:t xml:space="preserve">цвете, размере, материале, звучании, ритме, темпе, количестве, числе, части и </w:t>
      </w:r>
      <w:r w:rsidRPr="004E5496">
        <w:rPr>
          <w:rFonts w:ascii="Times New Roman" w:hAnsi="Times New Roman"/>
          <w:color w:val="000000"/>
          <w:spacing w:val="-5"/>
        </w:rPr>
        <w:t xml:space="preserve">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</w:t>
      </w:r>
      <w:r w:rsidRPr="004E5496">
        <w:rPr>
          <w:rFonts w:ascii="Times New Roman" w:hAnsi="Times New Roman"/>
          <w:color w:val="000000"/>
          <w:spacing w:val="-7"/>
        </w:rPr>
        <w:t xml:space="preserve">народа, об отечественных традициях и праздниках, о планете Земля как общем доме </w:t>
      </w:r>
      <w:r w:rsidRPr="004E5496">
        <w:rPr>
          <w:rFonts w:ascii="Times New Roman" w:hAnsi="Times New Roman"/>
          <w:color w:val="000000"/>
          <w:spacing w:val="-6"/>
        </w:rPr>
        <w:t>людей, об особенностях её природы, многообразии стран и народов мира.</w:t>
      </w:r>
    </w:p>
    <w:p w:rsidR="00D3696F" w:rsidRPr="004E5496" w:rsidRDefault="00D3696F" w:rsidP="00D3696F">
      <w:pPr>
        <w:pStyle w:val="aa"/>
        <w:rPr>
          <w:rFonts w:ascii="Times New Roman" w:hAnsi="Times New Roman"/>
        </w:rPr>
      </w:pPr>
      <w:r w:rsidRPr="004E5496">
        <w:rPr>
          <w:rFonts w:ascii="Times New Roman" w:hAnsi="Times New Roman"/>
          <w:b/>
          <w:color w:val="000000"/>
          <w:spacing w:val="3"/>
        </w:rPr>
        <w:lastRenderedPageBreak/>
        <w:t>Речевое развитие</w:t>
      </w:r>
      <w:r w:rsidRPr="004E5496">
        <w:rPr>
          <w:rFonts w:ascii="Times New Roman" w:hAnsi="Times New Roman"/>
          <w:color w:val="000000"/>
          <w:spacing w:val="3"/>
        </w:rPr>
        <w:t xml:space="preserve"> включает владение речью как средством общения и </w:t>
      </w:r>
      <w:r w:rsidRPr="004E5496">
        <w:rPr>
          <w:rFonts w:ascii="Times New Roman" w:hAnsi="Times New Roman"/>
          <w:color w:val="000000"/>
          <w:spacing w:val="-1"/>
        </w:rPr>
        <w:t xml:space="preserve">культуры; обогащение активного словаря; развитие связной, грамматически </w:t>
      </w:r>
      <w:r w:rsidRPr="004E5496">
        <w:rPr>
          <w:rFonts w:ascii="Times New Roman" w:hAnsi="Times New Roman"/>
          <w:color w:val="000000"/>
          <w:spacing w:val="-3"/>
        </w:rPr>
        <w:t>правильной диалогической и монологической речи; развитие речевого творчества;</w:t>
      </w:r>
      <w:r w:rsidRPr="004E5496">
        <w:rPr>
          <w:rFonts w:ascii="Times New Roman" w:hAnsi="Times New Roman"/>
        </w:rPr>
        <w:t xml:space="preserve"> </w:t>
      </w:r>
      <w:r w:rsidRPr="004E5496">
        <w:rPr>
          <w:rFonts w:ascii="Times New Roman" w:hAnsi="Times New Roman"/>
          <w:color w:val="000000"/>
          <w:spacing w:val="-1"/>
        </w:rPr>
        <w:t xml:space="preserve">развитие звуковой и интонационной культуры речи, фонематического слуха; </w:t>
      </w:r>
      <w:r w:rsidRPr="004E5496">
        <w:rPr>
          <w:rFonts w:ascii="Times New Roman" w:hAnsi="Times New Roman"/>
          <w:color w:val="000000"/>
          <w:spacing w:val="-6"/>
        </w:rPr>
        <w:t xml:space="preserve">знакомство с книжной культурой, детской литературой, понимание на слух текстов </w:t>
      </w:r>
      <w:r w:rsidRPr="004E5496">
        <w:rPr>
          <w:rFonts w:ascii="Times New Roman" w:hAnsi="Times New Roman"/>
          <w:color w:val="000000"/>
          <w:spacing w:val="-3"/>
        </w:rPr>
        <w:t>различных жанров детской литературы; формирование звуковой аналитико-</w:t>
      </w:r>
      <w:r w:rsidRPr="004E5496">
        <w:rPr>
          <w:rFonts w:ascii="Times New Roman" w:hAnsi="Times New Roman"/>
          <w:color w:val="000000"/>
          <w:spacing w:val="-6"/>
        </w:rPr>
        <w:t>синтетической активности как предпосылки обучения грамоте.</w:t>
      </w:r>
    </w:p>
    <w:p w:rsidR="00D3696F" w:rsidRPr="004E5496" w:rsidRDefault="00D3696F" w:rsidP="00D3696F">
      <w:pPr>
        <w:pStyle w:val="aa"/>
        <w:ind w:firstLine="708"/>
        <w:rPr>
          <w:rFonts w:ascii="Times New Roman" w:hAnsi="Times New Roman"/>
        </w:rPr>
      </w:pPr>
      <w:r w:rsidRPr="004E5496">
        <w:rPr>
          <w:rFonts w:ascii="Times New Roman" w:hAnsi="Times New Roman"/>
          <w:b/>
          <w:bCs/>
          <w:color w:val="000000"/>
          <w:spacing w:val="-4"/>
        </w:rPr>
        <w:t xml:space="preserve">Художественно-эстетическое </w:t>
      </w:r>
      <w:r w:rsidRPr="004E5496">
        <w:rPr>
          <w:rFonts w:ascii="Times New Roman" w:hAnsi="Times New Roman"/>
          <w:b/>
          <w:color w:val="000000"/>
          <w:spacing w:val="-4"/>
        </w:rPr>
        <w:t>развитие</w:t>
      </w:r>
      <w:r w:rsidRPr="004E5496">
        <w:rPr>
          <w:rFonts w:ascii="Times New Roman" w:hAnsi="Times New Roman"/>
          <w:color w:val="000000"/>
          <w:spacing w:val="-4"/>
        </w:rPr>
        <w:t xml:space="preserve"> предполагает развитие предпосылок </w:t>
      </w:r>
      <w:r w:rsidRPr="004E5496">
        <w:rPr>
          <w:rFonts w:ascii="Times New Roman" w:hAnsi="Times New Roman"/>
          <w:color w:val="000000"/>
          <w:spacing w:val="4"/>
        </w:rPr>
        <w:t xml:space="preserve">ценностно-смыслового восприятия и понимания произведений искусства </w:t>
      </w:r>
      <w:r w:rsidRPr="004E5496">
        <w:rPr>
          <w:rFonts w:ascii="Times New Roman" w:hAnsi="Times New Roman"/>
          <w:color w:val="000000"/>
          <w:spacing w:val="-3"/>
        </w:rPr>
        <w:t xml:space="preserve">(словесного, музыкального, изобразительного), мира, природы; становление </w:t>
      </w:r>
      <w:r w:rsidRPr="004E5496">
        <w:rPr>
          <w:rFonts w:ascii="Times New Roman" w:hAnsi="Times New Roman"/>
          <w:color w:val="000000"/>
          <w:spacing w:val="-6"/>
        </w:rPr>
        <w:t xml:space="preserve">эстетического отношения к окружающему миру; формирование элементарных представлений о видах искусства; восприятие музыки, художественной литературы, </w:t>
      </w:r>
      <w:r w:rsidRPr="004E5496">
        <w:rPr>
          <w:rFonts w:ascii="Times New Roman" w:hAnsi="Times New Roman"/>
          <w:color w:val="000000"/>
          <w:spacing w:val="1"/>
        </w:rPr>
        <w:t xml:space="preserve">фольклора; стимулирование сопереживания персонажам художественных </w:t>
      </w:r>
      <w:r w:rsidRPr="004E5496">
        <w:rPr>
          <w:rFonts w:ascii="Times New Roman" w:hAnsi="Times New Roman"/>
          <w:color w:val="000000"/>
          <w:spacing w:val="-6"/>
        </w:rPr>
        <w:t xml:space="preserve">произведений; реализацию самостоятельной творческой деятельности детей (изобразительной, конструктивно-модельной, музыкальной, и </w:t>
      </w:r>
      <w:r w:rsidRPr="004E5496">
        <w:rPr>
          <w:rFonts w:ascii="Times New Roman" w:hAnsi="Times New Roman"/>
          <w:bCs/>
          <w:color w:val="000000"/>
          <w:spacing w:val="-6"/>
        </w:rPr>
        <w:t>др.).</w:t>
      </w:r>
    </w:p>
    <w:p w:rsidR="00D3696F" w:rsidRPr="004E5496" w:rsidRDefault="00D3696F" w:rsidP="00D3696F">
      <w:pPr>
        <w:pStyle w:val="aa"/>
        <w:ind w:firstLine="708"/>
        <w:rPr>
          <w:rFonts w:ascii="Times New Roman" w:hAnsi="Times New Roman"/>
        </w:rPr>
      </w:pPr>
      <w:r w:rsidRPr="004E5496">
        <w:rPr>
          <w:rFonts w:ascii="Times New Roman" w:hAnsi="Times New Roman"/>
          <w:b/>
          <w:bCs/>
          <w:color w:val="000000"/>
          <w:spacing w:val="-5"/>
        </w:rPr>
        <w:t xml:space="preserve">Физическое </w:t>
      </w:r>
      <w:r w:rsidRPr="004E5496">
        <w:rPr>
          <w:rFonts w:ascii="Times New Roman" w:hAnsi="Times New Roman"/>
          <w:b/>
          <w:color w:val="000000"/>
          <w:spacing w:val="-5"/>
        </w:rPr>
        <w:t>развитие</w:t>
      </w:r>
      <w:r w:rsidRPr="004E5496">
        <w:rPr>
          <w:rFonts w:ascii="Times New Roman" w:hAnsi="Times New Roman"/>
          <w:color w:val="000000"/>
          <w:spacing w:val="-5"/>
        </w:rPr>
        <w:t xml:space="preserve"> включает приобретение опыта в следующих видах </w:t>
      </w:r>
      <w:r w:rsidRPr="004E5496">
        <w:rPr>
          <w:rFonts w:ascii="Times New Roman" w:hAnsi="Times New Roman"/>
          <w:color w:val="000000"/>
          <w:spacing w:val="4"/>
        </w:rPr>
        <w:t xml:space="preserve">деятельности детей: двигательной, в том числе связанной с выполнением </w:t>
      </w:r>
      <w:r w:rsidRPr="004E5496">
        <w:rPr>
          <w:rFonts w:ascii="Times New Roman" w:hAnsi="Times New Roman"/>
          <w:color w:val="000000"/>
          <w:spacing w:val="-5"/>
        </w:rPr>
        <w:t xml:space="preserve">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</w:t>
      </w:r>
      <w:r w:rsidRPr="004E5496">
        <w:rPr>
          <w:rFonts w:ascii="Times New Roman" w:hAnsi="Times New Roman"/>
          <w:color w:val="000000"/>
          <w:spacing w:val="1"/>
        </w:rPr>
        <w:t xml:space="preserve">системы организма, развитию равновесия, координации движения, крупной и </w:t>
      </w:r>
      <w:r w:rsidRPr="004E5496">
        <w:rPr>
          <w:rFonts w:ascii="Times New Roman" w:hAnsi="Times New Roman"/>
          <w:color w:val="000000"/>
          <w:spacing w:val="4"/>
        </w:rPr>
        <w:t xml:space="preserve">мелкой моторики обеих рук, а также с правильным, не наносящем ущерба </w:t>
      </w:r>
      <w:r w:rsidRPr="004E5496">
        <w:rPr>
          <w:rFonts w:ascii="Times New Roman" w:hAnsi="Times New Roman"/>
          <w:color w:val="000000"/>
          <w:spacing w:val="2"/>
        </w:rPr>
        <w:t xml:space="preserve">организму, выполнением основных движений (ходьба, бег, мягкие прыжки, </w:t>
      </w:r>
      <w:r w:rsidRPr="004E5496">
        <w:rPr>
          <w:rFonts w:ascii="Times New Roman" w:hAnsi="Times New Roman"/>
          <w:color w:val="000000"/>
          <w:spacing w:val="-3"/>
        </w:rPr>
        <w:t xml:space="preserve">повороты в обе стороны), формирование начальных представлений о некоторых </w:t>
      </w:r>
      <w:r w:rsidRPr="004E5496">
        <w:rPr>
          <w:rFonts w:ascii="Times New Roman" w:hAnsi="Times New Roman"/>
          <w:color w:val="000000"/>
          <w:spacing w:val="-2"/>
        </w:rPr>
        <w:t xml:space="preserve">видах, спорта, овладение подвижными играми с правилами; становление </w:t>
      </w:r>
      <w:r w:rsidRPr="004E5496">
        <w:rPr>
          <w:rFonts w:ascii="Times New Roman" w:hAnsi="Times New Roman"/>
          <w:color w:val="000000"/>
          <w:spacing w:val="-7"/>
        </w:rPr>
        <w:t xml:space="preserve">целенаправленности и саморегуляции в двигательной сфере; становление ценностей </w:t>
      </w:r>
      <w:r w:rsidRPr="004E5496">
        <w:rPr>
          <w:rFonts w:ascii="Times New Roman" w:hAnsi="Times New Roman"/>
          <w:color w:val="000000"/>
          <w:spacing w:val="-5"/>
        </w:rPr>
        <w:t xml:space="preserve">здорового образа жизни, овладение его элементарными нормами и правилами (в </w:t>
      </w:r>
      <w:r w:rsidRPr="004E5496">
        <w:rPr>
          <w:rFonts w:ascii="Times New Roman" w:hAnsi="Times New Roman"/>
          <w:color w:val="000000"/>
          <w:spacing w:val="3"/>
        </w:rPr>
        <w:t xml:space="preserve">питании, двигательном режиме, закаливании, при формировании полезных </w:t>
      </w:r>
      <w:r w:rsidRPr="004E5496">
        <w:rPr>
          <w:rFonts w:ascii="Times New Roman" w:hAnsi="Times New Roman"/>
          <w:color w:val="000000"/>
          <w:spacing w:val="-8"/>
        </w:rPr>
        <w:t>привычек и др.).</w:t>
      </w:r>
    </w:p>
    <w:p w:rsidR="00D97700" w:rsidRDefault="00D97700" w:rsidP="00D97700">
      <w:pPr>
        <w:pStyle w:val="aa"/>
        <w:rPr>
          <w:rFonts w:ascii="Times New Roman" w:hAnsi="Times New Roman"/>
        </w:rPr>
      </w:pPr>
    </w:p>
    <w:p w:rsidR="0057485F" w:rsidRDefault="0057485F" w:rsidP="00A12D30">
      <w:pPr>
        <w:pStyle w:val="aa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80"/>
        <w:gridCol w:w="7463"/>
      </w:tblGrid>
      <w:tr w:rsidR="00552C57" w:rsidRPr="00A17E97" w:rsidTr="00823CA9">
        <w:trPr>
          <w:trHeight w:val="647"/>
        </w:trPr>
        <w:tc>
          <w:tcPr>
            <w:tcW w:w="7278" w:type="dxa"/>
            <w:shd w:val="clear" w:color="auto" w:fill="auto"/>
          </w:tcPr>
          <w:p w:rsidR="00552C57" w:rsidRPr="00A17E97" w:rsidRDefault="00552C57" w:rsidP="0010771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8"/>
                <w:szCs w:val="28"/>
                <w:lang w:bidi="en-US"/>
              </w:rPr>
            </w:pPr>
            <w:r w:rsidRPr="00A17E97">
              <w:rPr>
                <w:rFonts w:ascii="Times New Roman" w:eastAsia="Andale Sans UI" w:hAnsi="Times New Roman" w:cs="Tahoma"/>
                <w:bCs/>
                <w:kern w:val="3"/>
                <w:sz w:val="28"/>
                <w:szCs w:val="28"/>
                <w:lang w:bidi="en-US"/>
              </w:rPr>
              <w:t>01сентября 2016 -1</w:t>
            </w:r>
            <w:r>
              <w:rPr>
                <w:rFonts w:ascii="Times New Roman" w:eastAsia="Andale Sans UI" w:hAnsi="Times New Roman" w:cs="Tahoma"/>
                <w:bCs/>
                <w:kern w:val="3"/>
                <w:sz w:val="28"/>
                <w:szCs w:val="28"/>
                <w:lang w:bidi="en-US"/>
              </w:rPr>
              <w:t>6</w:t>
            </w:r>
            <w:r w:rsidRPr="00A17E97">
              <w:rPr>
                <w:rFonts w:ascii="Times New Roman" w:eastAsia="Andale Sans UI" w:hAnsi="Times New Roman" w:cs="Tahoma"/>
                <w:bCs/>
                <w:kern w:val="3"/>
                <w:sz w:val="28"/>
                <w:szCs w:val="28"/>
                <w:lang w:bidi="en-US"/>
              </w:rPr>
              <w:t xml:space="preserve"> сентября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A17E97">
                <w:rPr>
                  <w:rFonts w:ascii="Times New Roman" w:eastAsia="Andale Sans UI" w:hAnsi="Times New Roman" w:cs="Tahoma"/>
                  <w:bCs/>
                  <w:kern w:val="3"/>
                  <w:sz w:val="28"/>
                  <w:szCs w:val="28"/>
                  <w:lang w:bidi="en-US"/>
                </w:rPr>
                <w:t>2016 г</w:t>
              </w:r>
            </w:smartTag>
            <w:r w:rsidRPr="00A17E97">
              <w:rPr>
                <w:rFonts w:ascii="Times New Roman" w:eastAsia="Andale Sans UI" w:hAnsi="Times New Roman" w:cs="Tahoma"/>
                <w:bCs/>
                <w:kern w:val="3"/>
                <w:sz w:val="28"/>
                <w:szCs w:val="28"/>
                <w:lang w:bidi="en-US"/>
              </w:rPr>
              <w:t>.</w:t>
            </w:r>
          </w:p>
        </w:tc>
        <w:tc>
          <w:tcPr>
            <w:tcW w:w="7553" w:type="dxa"/>
            <w:shd w:val="clear" w:color="auto" w:fill="auto"/>
          </w:tcPr>
          <w:p w:rsidR="00552C57" w:rsidRPr="00A17E97" w:rsidRDefault="00552C57" w:rsidP="001077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7E97">
              <w:rPr>
                <w:rFonts w:ascii="Times New Roman" w:eastAsia="Andale Sans UI" w:hAnsi="Times New Roman" w:cs="Tahoma"/>
                <w:b/>
                <w:bCs/>
                <w:i/>
                <w:kern w:val="3"/>
                <w:sz w:val="28"/>
                <w:szCs w:val="28"/>
                <w:lang w:bidi="en-US"/>
              </w:rPr>
              <w:t>диагностика уровней освоения ООП ДО.</w:t>
            </w:r>
          </w:p>
        </w:tc>
      </w:tr>
      <w:tr w:rsidR="00552C57" w:rsidRPr="00A17E97" w:rsidTr="00823CA9">
        <w:trPr>
          <w:trHeight w:val="647"/>
        </w:trPr>
        <w:tc>
          <w:tcPr>
            <w:tcW w:w="7278" w:type="dxa"/>
            <w:shd w:val="clear" w:color="auto" w:fill="auto"/>
          </w:tcPr>
          <w:p w:rsidR="00552C57" w:rsidRPr="00A17E97" w:rsidRDefault="00552C57" w:rsidP="001077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8"/>
                <w:szCs w:val="28"/>
                <w:lang w:bidi="en-US"/>
              </w:rPr>
              <w:t>16 сентября – 25 декабря 2016 г.</w:t>
            </w:r>
          </w:p>
        </w:tc>
        <w:tc>
          <w:tcPr>
            <w:tcW w:w="7553" w:type="dxa"/>
            <w:shd w:val="clear" w:color="auto" w:fill="auto"/>
          </w:tcPr>
          <w:p w:rsidR="00552C57" w:rsidRPr="00A17E97" w:rsidRDefault="0010771B" w:rsidP="001077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b/>
                <w:bCs/>
                <w:i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 w:cs="Tahoma"/>
                <w:b/>
                <w:bCs/>
                <w:i/>
                <w:kern w:val="3"/>
                <w:sz w:val="28"/>
                <w:szCs w:val="28"/>
                <w:lang w:bidi="en-US"/>
              </w:rPr>
              <w:t>о</w:t>
            </w:r>
            <w:r w:rsidR="00552C57">
              <w:rPr>
                <w:rFonts w:ascii="Times New Roman" w:eastAsia="Andale Sans UI" w:hAnsi="Times New Roman" w:cs="Tahoma"/>
                <w:b/>
                <w:bCs/>
                <w:i/>
                <w:kern w:val="3"/>
                <w:sz w:val="28"/>
                <w:szCs w:val="28"/>
                <w:lang w:bidi="en-US"/>
              </w:rPr>
              <w:t>бразовательная деятельность по освоению ООП</w:t>
            </w:r>
          </w:p>
        </w:tc>
      </w:tr>
      <w:tr w:rsidR="00552C57" w:rsidRPr="00A17E97" w:rsidTr="00823CA9">
        <w:trPr>
          <w:trHeight w:val="634"/>
        </w:trPr>
        <w:tc>
          <w:tcPr>
            <w:tcW w:w="7278" w:type="dxa"/>
            <w:shd w:val="clear" w:color="auto" w:fill="auto"/>
          </w:tcPr>
          <w:p w:rsidR="00552C57" w:rsidRPr="00A17E97" w:rsidRDefault="00552C57" w:rsidP="0010771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8"/>
                <w:szCs w:val="28"/>
                <w:lang w:bidi="en-US"/>
              </w:rPr>
              <w:t>25</w:t>
            </w:r>
            <w:r w:rsidRPr="00A17E97">
              <w:rPr>
                <w:rFonts w:ascii="Times New Roman" w:eastAsia="Andale Sans UI" w:hAnsi="Times New Roman" w:cs="Tahoma"/>
                <w:bCs/>
                <w:kern w:val="3"/>
                <w:sz w:val="28"/>
                <w:szCs w:val="28"/>
                <w:lang w:bidi="en-US"/>
              </w:rPr>
              <w:t xml:space="preserve"> декабря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A17E97">
                <w:rPr>
                  <w:rFonts w:ascii="Times New Roman" w:eastAsia="Andale Sans UI" w:hAnsi="Times New Roman" w:cs="Tahoma"/>
                  <w:bCs/>
                  <w:kern w:val="3"/>
                  <w:sz w:val="28"/>
                  <w:szCs w:val="28"/>
                  <w:lang w:bidi="en-US"/>
                </w:rPr>
                <w:t>2016 г</w:t>
              </w:r>
            </w:smartTag>
            <w:r>
              <w:rPr>
                <w:rFonts w:ascii="Times New Roman" w:eastAsia="Andale Sans UI" w:hAnsi="Times New Roman" w:cs="Tahoma"/>
                <w:bCs/>
                <w:kern w:val="3"/>
                <w:sz w:val="28"/>
                <w:szCs w:val="28"/>
                <w:lang w:bidi="en-US"/>
              </w:rPr>
              <w:t>. – 0</w:t>
            </w:r>
            <w:r w:rsidR="0010771B">
              <w:rPr>
                <w:rFonts w:ascii="Times New Roman" w:eastAsia="Andale Sans UI" w:hAnsi="Times New Roman" w:cs="Tahoma"/>
                <w:bCs/>
                <w:kern w:val="3"/>
                <w:sz w:val="28"/>
                <w:szCs w:val="28"/>
                <w:lang w:bidi="en-US"/>
              </w:rPr>
              <w:t>8</w:t>
            </w:r>
            <w:r w:rsidRPr="00A17E97">
              <w:rPr>
                <w:rFonts w:ascii="Times New Roman" w:eastAsia="Andale Sans UI" w:hAnsi="Times New Roman" w:cs="Tahoma"/>
                <w:bCs/>
                <w:kern w:val="3"/>
                <w:sz w:val="28"/>
                <w:szCs w:val="28"/>
                <w:lang w:bidi="en-US"/>
              </w:rPr>
              <w:t xml:space="preserve"> января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A17E97">
                <w:rPr>
                  <w:rFonts w:ascii="Times New Roman" w:eastAsia="Andale Sans UI" w:hAnsi="Times New Roman" w:cs="Tahoma"/>
                  <w:bCs/>
                  <w:kern w:val="3"/>
                  <w:sz w:val="28"/>
                  <w:szCs w:val="28"/>
                  <w:lang w:bidi="en-US"/>
                </w:rPr>
                <w:t>2017 г</w:t>
              </w:r>
            </w:smartTag>
            <w:r w:rsidRPr="00A17E97">
              <w:rPr>
                <w:rFonts w:ascii="Times New Roman" w:eastAsia="Andale Sans UI" w:hAnsi="Times New Roman" w:cs="Tahoma"/>
                <w:bCs/>
                <w:kern w:val="3"/>
                <w:sz w:val="28"/>
                <w:szCs w:val="28"/>
                <w:lang w:bidi="en-US"/>
              </w:rPr>
              <w:t>.</w:t>
            </w:r>
          </w:p>
        </w:tc>
        <w:tc>
          <w:tcPr>
            <w:tcW w:w="7553" w:type="dxa"/>
            <w:shd w:val="clear" w:color="auto" w:fill="auto"/>
          </w:tcPr>
          <w:p w:rsidR="00552C57" w:rsidRPr="00A17E97" w:rsidRDefault="00552C57" w:rsidP="001077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bCs/>
                <w:i/>
                <w:kern w:val="3"/>
                <w:sz w:val="28"/>
                <w:szCs w:val="28"/>
                <w:lang w:bidi="en-US"/>
              </w:rPr>
            </w:pPr>
            <w:r w:rsidRPr="00A17E97">
              <w:rPr>
                <w:rFonts w:ascii="Times New Roman" w:eastAsia="Andale Sans UI" w:hAnsi="Times New Roman" w:cs="Tahoma"/>
                <w:b/>
                <w:bCs/>
                <w:kern w:val="3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Andale Sans UI" w:hAnsi="Times New Roman" w:cs="Tahoma"/>
                <w:b/>
                <w:bCs/>
                <w:i/>
                <w:kern w:val="3"/>
                <w:sz w:val="28"/>
                <w:szCs w:val="28"/>
                <w:lang w:bidi="en-US"/>
              </w:rPr>
              <w:t>новогодние каникулы (10</w:t>
            </w:r>
            <w:r w:rsidRPr="00A17E97">
              <w:rPr>
                <w:rFonts w:ascii="Times New Roman" w:eastAsia="Andale Sans UI" w:hAnsi="Times New Roman" w:cs="Tahoma"/>
                <w:b/>
                <w:bCs/>
                <w:i/>
                <w:kern w:val="3"/>
                <w:sz w:val="28"/>
                <w:szCs w:val="28"/>
                <w:lang w:bidi="en-US"/>
              </w:rPr>
              <w:t xml:space="preserve"> дней)</w:t>
            </w:r>
          </w:p>
        </w:tc>
      </w:tr>
      <w:tr w:rsidR="00552C57" w:rsidRPr="00A17E97" w:rsidTr="00823CA9">
        <w:trPr>
          <w:trHeight w:val="634"/>
        </w:trPr>
        <w:tc>
          <w:tcPr>
            <w:tcW w:w="7278" w:type="dxa"/>
            <w:shd w:val="clear" w:color="auto" w:fill="auto"/>
          </w:tcPr>
          <w:p w:rsidR="00552C57" w:rsidRDefault="0010771B" w:rsidP="001077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8"/>
                <w:szCs w:val="28"/>
                <w:lang w:bidi="en-US"/>
              </w:rPr>
              <w:t>9 января 2017 г. – 12 мая 2017 г.</w:t>
            </w:r>
          </w:p>
        </w:tc>
        <w:tc>
          <w:tcPr>
            <w:tcW w:w="7553" w:type="dxa"/>
            <w:shd w:val="clear" w:color="auto" w:fill="auto"/>
          </w:tcPr>
          <w:p w:rsidR="00552C57" w:rsidRPr="00A17E97" w:rsidRDefault="0010771B" w:rsidP="001077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 w:cs="Tahoma"/>
                <w:b/>
                <w:bCs/>
                <w:i/>
                <w:kern w:val="3"/>
                <w:sz w:val="28"/>
                <w:szCs w:val="28"/>
                <w:lang w:bidi="en-US"/>
              </w:rPr>
              <w:t>образовательная деятельность по освоению ООП</w:t>
            </w:r>
          </w:p>
        </w:tc>
      </w:tr>
      <w:tr w:rsidR="00552C57" w:rsidRPr="00A17E97" w:rsidTr="00823CA9">
        <w:trPr>
          <w:trHeight w:val="666"/>
        </w:trPr>
        <w:tc>
          <w:tcPr>
            <w:tcW w:w="7278" w:type="dxa"/>
            <w:shd w:val="clear" w:color="auto" w:fill="auto"/>
          </w:tcPr>
          <w:p w:rsidR="00552C57" w:rsidRPr="00A17E97" w:rsidRDefault="00552C57" w:rsidP="001077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8"/>
                <w:szCs w:val="28"/>
                <w:lang w:bidi="en-US"/>
              </w:rPr>
            </w:pPr>
            <w:r w:rsidRPr="00A17E97">
              <w:rPr>
                <w:rFonts w:ascii="Times New Roman" w:eastAsia="Andale Sans UI" w:hAnsi="Times New Roman" w:cs="Tahoma"/>
                <w:bCs/>
                <w:kern w:val="3"/>
                <w:sz w:val="28"/>
                <w:szCs w:val="28"/>
                <w:lang w:bidi="en-US"/>
              </w:rPr>
              <w:t xml:space="preserve">18 мая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A17E97">
                <w:rPr>
                  <w:rFonts w:ascii="Times New Roman" w:eastAsia="Andale Sans UI" w:hAnsi="Times New Roman" w:cs="Tahoma"/>
                  <w:bCs/>
                  <w:kern w:val="3"/>
                  <w:sz w:val="28"/>
                  <w:szCs w:val="28"/>
                  <w:lang w:bidi="en-US"/>
                </w:rPr>
                <w:t>2017 г</w:t>
              </w:r>
            </w:smartTag>
            <w:r w:rsidRPr="00A17E97">
              <w:rPr>
                <w:rFonts w:ascii="Times New Roman" w:eastAsia="Andale Sans UI" w:hAnsi="Times New Roman" w:cs="Tahoma"/>
                <w:bCs/>
                <w:kern w:val="3"/>
                <w:sz w:val="28"/>
                <w:szCs w:val="28"/>
                <w:lang w:bidi="en-US"/>
              </w:rPr>
              <w:t xml:space="preserve">. – 31 мая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A17E97">
                <w:rPr>
                  <w:rFonts w:ascii="Times New Roman" w:eastAsia="Andale Sans UI" w:hAnsi="Times New Roman" w:cs="Tahoma"/>
                  <w:bCs/>
                  <w:kern w:val="3"/>
                  <w:sz w:val="28"/>
                  <w:szCs w:val="28"/>
                  <w:lang w:bidi="en-US"/>
                </w:rPr>
                <w:t>2017 г</w:t>
              </w:r>
            </w:smartTag>
            <w:r w:rsidRPr="00A17E97">
              <w:rPr>
                <w:rFonts w:ascii="Times New Roman" w:eastAsia="Andale Sans UI" w:hAnsi="Times New Roman" w:cs="Tahoma"/>
                <w:bCs/>
                <w:kern w:val="3"/>
                <w:sz w:val="28"/>
                <w:szCs w:val="28"/>
                <w:lang w:bidi="en-US"/>
              </w:rPr>
              <w:t xml:space="preserve">. </w:t>
            </w:r>
          </w:p>
          <w:p w:rsidR="00552C57" w:rsidRPr="00A17E97" w:rsidRDefault="00552C57" w:rsidP="001077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7E97">
              <w:rPr>
                <w:rFonts w:ascii="Times New Roman" w:eastAsia="Andale Sans UI" w:hAnsi="Times New Roman" w:cs="Tahoma"/>
                <w:bCs/>
                <w:kern w:val="3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7553" w:type="dxa"/>
            <w:shd w:val="clear" w:color="auto" w:fill="auto"/>
          </w:tcPr>
          <w:p w:rsidR="00552C57" w:rsidRPr="00A17E97" w:rsidRDefault="00552C57" w:rsidP="001077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7E97">
              <w:rPr>
                <w:rFonts w:ascii="Times New Roman" w:eastAsia="Andale Sans UI" w:hAnsi="Times New Roman" w:cs="Tahoma"/>
                <w:b/>
                <w:bCs/>
                <w:i/>
                <w:kern w:val="3"/>
                <w:sz w:val="28"/>
                <w:szCs w:val="28"/>
                <w:lang w:bidi="en-US"/>
              </w:rPr>
              <w:t>диагностика уровней освоения ООП ДО.</w:t>
            </w:r>
          </w:p>
        </w:tc>
      </w:tr>
    </w:tbl>
    <w:p w:rsidR="00026D83" w:rsidRDefault="00026D83" w:rsidP="00A12D30">
      <w:pPr>
        <w:pStyle w:val="aa"/>
        <w:rPr>
          <w:rFonts w:ascii="Times New Roman" w:hAnsi="Times New Roman"/>
        </w:rPr>
      </w:pPr>
    </w:p>
    <w:p w:rsidR="0010771B" w:rsidRDefault="0010771B" w:rsidP="0010771B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</w:pPr>
      <w:r w:rsidRPr="00A17E97">
        <w:rPr>
          <w:rFonts w:ascii="Times New Roman" w:eastAsia="Andale Sans UI" w:hAnsi="Times New Roman" w:cs="Tahoma"/>
          <w:bCs/>
          <w:kern w:val="3"/>
          <w:sz w:val="28"/>
          <w:szCs w:val="28"/>
          <w:lang w:bidi="en-US"/>
        </w:rPr>
        <w:t>Всего недель</w:t>
      </w:r>
      <w:r w:rsidRPr="00A17E97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 xml:space="preserve"> – 39, </w:t>
      </w:r>
      <w:r w:rsidRPr="00A17E97">
        <w:rPr>
          <w:rFonts w:ascii="Times New Roman" w:eastAsia="Andale Sans UI" w:hAnsi="Times New Roman" w:cs="Tahoma"/>
          <w:bCs/>
          <w:kern w:val="3"/>
          <w:sz w:val="28"/>
          <w:szCs w:val="28"/>
          <w:lang w:bidi="en-US"/>
        </w:rPr>
        <w:t>в том числе учебных</w:t>
      </w:r>
      <w:r w:rsidRPr="00A17E97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 xml:space="preserve"> 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>–</w:t>
      </w:r>
      <w:r w:rsidRPr="00A17E97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 xml:space="preserve"> 3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>2</w:t>
      </w:r>
    </w:p>
    <w:p w:rsidR="00026D83" w:rsidRDefault="00026D83" w:rsidP="00A12D30">
      <w:pPr>
        <w:pStyle w:val="aa"/>
        <w:rPr>
          <w:rFonts w:ascii="Times New Roman" w:hAnsi="Times New Roman"/>
        </w:rPr>
      </w:pPr>
    </w:p>
    <w:p w:rsidR="00026D83" w:rsidRDefault="00026D83" w:rsidP="00A12D30">
      <w:pPr>
        <w:pStyle w:val="aa"/>
        <w:rPr>
          <w:rFonts w:ascii="Times New Roman" w:hAnsi="Times New Roman"/>
        </w:rPr>
      </w:pPr>
    </w:p>
    <w:p w:rsidR="0057485F" w:rsidRDefault="0057485F" w:rsidP="00A12D30">
      <w:pPr>
        <w:pStyle w:val="aa"/>
        <w:rPr>
          <w:rFonts w:ascii="Times New Roman" w:hAnsi="Times New Roman"/>
        </w:rPr>
      </w:pPr>
    </w:p>
    <w:p w:rsidR="00823CA9" w:rsidRDefault="009F7C0A" w:rsidP="0010771B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823CA9" w:rsidRDefault="00823CA9" w:rsidP="0010771B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E441BC" w:rsidRPr="0010771B" w:rsidRDefault="005B1317" w:rsidP="00823CA9">
      <w:pPr>
        <w:pStyle w:val="aa"/>
        <w:jc w:val="right"/>
        <w:rPr>
          <w:rFonts w:ascii="Times New Roman" w:hAnsi="Times New Roman"/>
          <w:b/>
          <w:sz w:val="24"/>
          <w:szCs w:val="24"/>
        </w:rPr>
      </w:pPr>
      <w:r w:rsidRPr="00371707">
        <w:rPr>
          <w:rFonts w:ascii="Times New Roman" w:hAnsi="Times New Roman"/>
          <w:b/>
          <w:sz w:val="24"/>
          <w:szCs w:val="24"/>
        </w:rPr>
        <w:lastRenderedPageBreak/>
        <w:t>Приложение к учебному плану</w:t>
      </w:r>
      <w:bookmarkStart w:id="0" w:name="_GoBack"/>
      <w:bookmarkEnd w:id="0"/>
    </w:p>
    <w:p w:rsidR="009F7C0A" w:rsidRPr="0010771B" w:rsidRDefault="005A09D0" w:rsidP="0010771B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10771B">
        <w:rPr>
          <w:rFonts w:ascii="Times New Roman" w:hAnsi="Times New Roman"/>
          <w:b/>
          <w:sz w:val="28"/>
          <w:szCs w:val="28"/>
        </w:rPr>
        <w:t xml:space="preserve">Сетка  непосредственно – образовательной деятельности  с  учетом  ФГОС  на  2016 – 2017  учебный год </w:t>
      </w:r>
    </w:p>
    <w:p w:rsidR="005A09D0" w:rsidRPr="0010771B" w:rsidRDefault="005A09D0" w:rsidP="0010771B">
      <w:pPr>
        <w:spacing w:after="0" w:line="240" w:lineRule="auto"/>
        <w:ind w:left="5400"/>
        <w:jc w:val="both"/>
        <w:rPr>
          <w:rFonts w:ascii="Times New Roman" w:hAnsi="Times New Roman"/>
          <w:b/>
          <w:sz w:val="28"/>
          <w:szCs w:val="28"/>
        </w:rPr>
      </w:pPr>
      <w:r w:rsidRPr="0010771B">
        <w:rPr>
          <w:rFonts w:ascii="Times New Roman" w:hAnsi="Times New Roman"/>
          <w:b/>
          <w:sz w:val="28"/>
          <w:szCs w:val="28"/>
        </w:rPr>
        <w:t>2 – я мл. группа « Колобок»</w:t>
      </w:r>
    </w:p>
    <w:p w:rsidR="005A09D0" w:rsidRPr="00371707" w:rsidRDefault="005A09D0" w:rsidP="001077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3716" w:type="dxa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2121"/>
        <w:gridCol w:w="2410"/>
        <w:gridCol w:w="1706"/>
        <w:gridCol w:w="2268"/>
        <w:gridCol w:w="3260"/>
      </w:tblGrid>
      <w:tr w:rsidR="005A09D0" w:rsidRPr="00371707" w:rsidTr="0010771B">
        <w:trPr>
          <w:trHeight w:val="653"/>
        </w:trPr>
        <w:tc>
          <w:tcPr>
            <w:tcW w:w="1951" w:type="dxa"/>
          </w:tcPr>
          <w:p w:rsidR="005A09D0" w:rsidRPr="00371707" w:rsidRDefault="00F7032E" w:rsidP="001077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170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A09D0" w:rsidRPr="00371707">
              <w:rPr>
                <w:rFonts w:ascii="Times New Roman" w:hAnsi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2121" w:type="dxa"/>
          </w:tcPr>
          <w:p w:rsidR="005A09D0" w:rsidRPr="00371707" w:rsidRDefault="005A09D0" w:rsidP="001077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1707">
              <w:rPr>
                <w:rFonts w:ascii="Times New Roman" w:hAnsi="Times New Roman"/>
                <w:b/>
                <w:sz w:val="24"/>
                <w:szCs w:val="24"/>
              </w:rPr>
              <w:t>Образовательная  область</w:t>
            </w:r>
          </w:p>
        </w:tc>
        <w:tc>
          <w:tcPr>
            <w:tcW w:w="2410" w:type="dxa"/>
          </w:tcPr>
          <w:p w:rsidR="005A09D0" w:rsidRPr="00371707" w:rsidRDefault="005A09D0" w:rsidP="00107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707">
              <w:rPr>
                <w:rFonts w:ascii="Times New Roman" w:hAnsi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1706" w:type="dxa"/>
          </w:tcPr>
          <w:p w:rsidR="005A09D0" w:rsidRPr="00371707" w:rsidRDefault="00371707" w:rsidP="0010771B">
            <w:pPr>
              <w:spacing w:after="0" w:line="240" w:lineRule="auto"/>
              <w:ind w:left="-817" w:right="271" w:firstLine="14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Час       Часы </w:t>
            </w:r>
          </w:p>
          <w:p w:rsidR="005A09D0" w:rsidRPr="00371707" w:rsidRDefault="005A09D0" w:rsidP="001077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A09D0" w:rsidRPr="00371707" w:rsidRDefault="005A09D0" w:rsidP="001077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1707">
              <w:rPr>
                <w:rFonts w:ascii="Times New Roman" w:hAnsi="Times New Roman"/>
                <w:b/>
                <w:sz w:val="24"/>
                <w:szCs w:val="24"/>
              </w:rPr>
              <w:t xml:space="preserve">Длительность   </w:t>
            </w:r>
          </w:p>
        </w:tc>
        <w:tc>
          <w:tcPr>
            <w:tcW w:w="3260" w:type="dxa"/>
          </w:tcPr>
          <w:p w:rsidR="005A09D0" w:rsidRPr="00371707" w:rsidRDefault="005A09D0" w:rsidP="001077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1707">
              <w:rPr>
                <w:rFonts w:ascii="Times New Roman" w:hAnsi="Times New Roman"/>
                <w:b/>
                <w:sz w:val="24"/>
                <w:szCs w:val="24"/>
              </w:rPr>
              <w:t>Кол-во НОД и кол-во часов в неделю</w:t>
            </w:r>
          </w:p>
        </w:tc>
      </w:tr>
      <w:tr w:rsidR="005A09D0" w:rsidRPr="00371707" w:rsidTr="0010771B">
        <w:trPr>
          <w:trHeight w:val="934"/>
        </w:trPr>
        <w:tc>
          <w:tcPr>
            <w:tcW w:w="1951" w:type="dxa"/>
          </w:tcPr>
          <w:p w:rsidR="005A09D0" w:rsidRPr="00371707" w:rsidRDefault="005A09D0" w:rsidP="001077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1707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  <w:p w:rsidR="005A09D0" w:rsidRPr="00371707" w:rsidRDefault="005A09D0" w:rsidP="001077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:rsidR="005A09D0" w:rsidRPr="00371707" w:rsidRDefault="005A09D0" w:rsidP="0010771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707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  <w:p w:rsidR="005A09D0" w:rsidRPr="00371707" w:rsidRDefault="005A09D0" w:rsidP="0010771B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A09D0" w:rsidRPr="00371707" w:rsidRDefault="005A09D0" w:rsidP="0010771B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707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  <w:p w:rsidR="005A09D0" w:rsidRPr="00371707" w:rsidRDefault="005A09D0" w:rsidP="0010771B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707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5A09D0" w:rsidRPr="00371707" w:rsidRDefault="005A09D0" w:rsidP="0010771B">
            <w:pPr>
              <w:tabs>
                <w:tab w:val="num" w:pos="151"/>
              </w:tabs>
              <w:spacing w:after="0" w:line="240" w:lineRule="auto"/>
              <w:ind w:left="149" w:firstLine="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5A09D0" w:rsidRPr="00371707" w:rsidRDefault="005A09D0" w:rsidP="00107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707">
              <w:rPr>
                <w:rFonts w:ascii="Times New Roman" w:hAnsi="Times New Roman"/>
                <w:sz w:val="24"/>
                <w:szCs w:val="24"/>
              </w:rPr>
              <w:t>09.00 – 09.15</w:t>
            </w:r>
          </w:p>
          <w:p w:rsidR="005A09D0" w:rsidRPr="00371707" w:rsidRDefault="005A09D0" w:rsidP="00107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09D0" w:rsidRPr="00371707" w:rsidRDefault="005A09D0" w:rsidP="00107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707">
              <w:rPr>
                <w:rFonts w:ascii="Times New Roman" w:hAnsi="Times New Roman"/>
                <w:sz w:val="24"/>
                <w:szCs w:val="24"/>
              </w:rPr>
              <w:t>10.45 – 11.05</w:t>
            </w:r>
          </w:p>
        </w:tc>
        <w:tc>
          <w:tcPr>
            <w:tcW w:w="2268" w:type="dxa"/>
          </w:tcPr>
          <w:p w:rsidR="005A09D0" w:rsidRPr="00371707" w:rsidRDefault="005A09D0" w:rsidP="00107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707">
              <w:rPr>
                <w:rFonts w:ascii="Times New Roman" w:hAnsi="Times New Roman"/>
                <w:sz w:val="24"/>
                <w:szCs w:val="24"/>
              </w:rPr>
              <w:t>15 мин-9/6 мин</w:t>
            </w:r>
          </w:p>
          <w:p w:rsidR="005A09D0" w:rsidRPr="00371707" w:rsidRDefault="005A09D0" w:rsidP="00107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707">
              <w:rPr>
                <w:rFonts w:ascii="Times New Roman" w:hAnsi="Times New Roman"/>
                <w:sz w:val="24"/>
                <w:szCs w:val="24"/>
              </w:rPr>
              <w:t>30 мин/в день</w:t>
            </w:r>
          </w:p>
        </w:tc>
        <w:tc>
          <w:tcPr>
            <w:tcW w:w="3260" w:type="dxa"/>
            <w:vMerge w:val="restart"/>
          </w:tcPr>
          <w:p w:rsidR="005A09D0" w:rsidRPr="00371707" w:rsidRDefault="005A09D0" w:rsidP="00107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09D0" w:rsidRPr="00371707" w:rsidRDefault="005A09D0" w:rsidP="00107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707">
              <w:rPr>
                <w:rFonts w:ascii="Times New Roman" w:hAnsi="Times New Roman"/>
                <w:sz w:val="24"/>
                <w:szCs w:val="24"/>
              </w:rPr>
              <w:t>10 занятий</w:t>
            </w:r>
          </w:p>
          <w:p w:rsidR="005A09D0" w:rsidRPr="00371707" w:rsidRDefault="005A09D0" w:rsidP="00107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707">
              <w:rPr>
                <w:rFonts w:ascii="Times New Roman" w:hAnsi="Times New Roman"/>
                <w:sz w:val="24"/>
                <w:szCs w:val="24"/>
              </w:rPr>
              <w:t>3ч 20 мин</w:t>
            </w:r>
          </w:p>
          <w:p w:rsidR="005A09D0" w:rsidRPr="00371707" w:rsidRDefault="005A09D0" w:rsidP="00107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09D0" w:rsidRPr="00371707" w:rsidRDefault="005A09D0" w:rsidP="00107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09D0" w:rsidRPr="00371707" w:rsidRDefault="005A09D0" w:rsidP="00107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09D0" w:rsidRPr="00371707" w:rsidRDefault="005A09D0" w:rsidP="00107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09D0" w:rsidRPr="00371707" w:rsidRDefault="005A09D0" w:rsidP="00107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9D0" w:rsidRPr="008B2F2C" w:rsidTr="008D5283">
        <w:trPr>
          <w:trHeight w:val="1083"/>
        </w:trPr>
        <w:tc>
          <w:tcPr>
            <w:tcW w:w="1951" w:type="dxa"/>
          </w:tcPr>
          <w:p w:rsidR="005A09D0" w:rsidRPr="00371707" w:rsidRDefault="005A09D0" w:rsidP="001077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1707">
              <w:rPr>
                <w:rFonts w:ascii="Times New Roman" w:hAnsi="Times New Roman"/>
                <w:b/>
              </w:rPr>
              <w:t>вторник</w:t>
            </w:r>
          </w:p>
        </w:tc>
        <w:tc>
          <w:tcPr>
            <w:tcW w:w="2121" w:type="dxa"/>
          </w:tcPr>
          <w:p w:rsidR="005A09D0" w:rsidRPr="00371707" w:rsidRDefault="005A09D0" w:rsidP="00107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707">
              <w:rPr>
                <w:rFonts w:ascii="Times New Roman" w:hAnsi="Times New Roman"/>
                <w:sz w:val="24"/>
                <w:szCs w:val="24"/>
              </w:rPr>
              <w:t>Речевое  развитие.</w:t>
            </w:r>
          </w:p>
          <w:p w:rsidR="005A09D0" w:rsidRPr="00371707" w:rsidRDefault="005A09D0" w:rsidP="00107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707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410" w:type="dxa"/>
          </w:tcPr>
          <w:p w:rsidR="005A09D0" w:rsidRPr="00371707" w:rsidRDefault="005A09D0" w:rsidP="0010771B">
            <w:pPr>
              <w:numPr>
                <w:ilvl w:val="0"/>
                <w:numId w:val="10"/>
              </w:numPr>
              <w:tabs>
                <w:tab w:val="num" w:pos="151"/>
              </w:tabs>
              <w:spacing w:after="0" w:line="240" w:lineRule="auto"/>
              <w:ind w:left="149" w:firstLine="36"/>
              <w:rPr>
                <w:rFonts w:ascii="Times New Roman" w:hAnsi="Times New Roman"/>
                <w:sz w:val="24"/>
                <w:szCs w:val="24"/>
              </w:rPr>
            </w:pPr>
            <w:r w:rsidRPr="00371707">
              <w:rPr>
                <w:rFonts w:ascii="Times New Roman" w:hAnsi="Times New Roman"/>
                <w:sz w:val="24"/>
                <w:szCs w:val="24"/>
              </w:rPr>
              <w:t>Коммуникация</w:t>
            </w:r>
          </w:p>
          <w:p w:rsidR="005A09D0" w:rsidRPr="00371707" w:rsidRDefault="005A09D0" w:rsidP="0010771B">
            <w:pPr>
              <w:numPr>
                <w:ilvl w:val="0"/>
                <w:numId w:val="10"/>
              </w:numPr>
              <w:tabs>
                <w:tab w:val="num" w:pos="151"/>
              </w:tabs>
              <w:spacing w:after="0" w:line="240" w:lineRule="auto"/>
              <w:ind w:left="149" w:firstLine="36"/>
              <w:rPr>
                <w:rFonts w:ascii="Times New Roman" w:hAnsi="Times New Roman"/>
                <w:sz w:val="24"/>
                <w:szCs w:val="24"/>
              </w:rPr>
            </w:pPr>
            <w:r w:rsidRPr="00371707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706" w:type="dxa"/>
          </w:tcPr>
          <w:p w:rsidR="005A09D0" w:rsidRPr="00371707" w:rsidRDefault="005A09D0" w:rsidP="00107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707">
              <w:rPr>
                <w:rFonts w:ascii="Times New Roman" w:hAnsi="Times New Roman"/>
                <w:sz w:val="24"/>
                <w:szCs w:val="24"/>
              </w:rPr>
              <w:t>09.00 – 09.15</w:t>
            </w:r>
          </w:p>
          <w:p w:rsidR="005A09D0" w:rsidRPr="00371707" w:rsidRDefault="005A09D0" w:rsidP="00107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707">
              <w:rPr>
                <w:rFonts w:ascii="Times New Roman" w:hAnsi="Times New Roman"/>
                <w:sz w:val="24"/>
                <w:szCs w:val="24"/>
              </w:rPr>
              <w:t>10.00 – 10.20</w:t>
            </w:r>
          </w:p>
        </w:tc>
        <w:tc>
          <w:tcPr>
            <w:tcW w:w="2268" w:type="dxa"/>
          </w:tcPr>
          <w:p w:rsidR="005A09D0" w:rsidRPr="00371707" w:rsidRDefault="005A09D0" w:rsidP="00107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707">
              <w:rPr>
                <w:rFonts w:ascii="Times New Roman" w:hAnsi="Times New Roman"/>
                <w:sz w:val="24"/>
                <w:szCs w:val="24"/>
              </w:rPr>
              <w:t>15мин -9/6 мин</w:t>
            </w:r>
          </w:p>
          <w:p w:rsidR="005A09D0" w:rsidRPr="00371707" w:rsidRDefault="005A09D0" w:rsidP="00107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707">
              <w:rPr>
                <w:rFonts w:ascii="Times New Roman" w:hAnsi="Times New Roman"/>
                <w:sz w:val="24"/>
                <w:szCs w:val="24"/>
              </w:rPr>
              <w:t>30 мин/в день</w:t>
            </w:r>
          </w:p>
        </w:tc>
        <w:tc>
          <w:tcPr>
            <w:tcW w:w="3260" w:type="dxa"/>
            <w:vMerge/>
          </w:tcPr>
          <w:p w:rsidR="005A09D0" w:rsidRPr="008B2F2C" w:rsidRDefault="005A09D0" w:rsidP="0010771B">
            <w:pPr>
              <w:spacing w:after="0" w:line="240" w:lineRule="auto"/>
            </w:pPr>
          </w:p>
        </w:tc>
      </w:tr>
      <w:tr w:rsidR="005A09D0" w:rsidRPr="00371707" w:rsidTr="008D5283">
        <w:trPr>
          <w:trHeight w:val="1091"/>
        </w:trPr>
        <w:tc>
          <w:tcPr>
            <w:tcW w:w="1951" w:type="dxa"/>
          </w:tcPr>
          <w:p w:rsidR="005A09D0" w:rsidRPr="00371707" w:rsidRDefault="005A09D0" w:rsidP="001077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1707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121" w:type="dxa"/>
          </w:tcPr>
          <w:p w:rsidR="005A09D0" w:rsidRPr="00371707" w:rsidRDefault="005A09D0" w:rsidP="00107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707">
              <w:rPr>
                <w:rFonts w:ascii="Times New Roman" w:hAnsi="Times New Roman"/>
                <w:sz w:val="24"/>
                <w:szCs w:val="24"/>
              </w:rPr>
              <w:t>Познавательное развитие.</w:t>
            </w:r>
          </w:p>
          <w:p w:rsidR="005A09D0" w:rsidRPr="00371707" w:rsidRDefault="005A09D0" w:rsidP="00107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09D0" w:rsidRPr="00371707" w:rsidRDefault="005A09D0" w:rsidP="00107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707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410" w:type="dxa"/>
          </w:tcPr>
          <w:p w:rsidR="00E441BC" w:rsidRDefault="005A09D0" w:rsidP="0010771B">
            <w:pPr>
              <w:pStyle w:val="ab"/>
              <w:numPr>
                <w:ilvl w:val="0"/>
                <w:numId w:val="27"/>
              </w:numPr>
              <w:tabs>
                <w:tab w:val="num" w:pos="1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1BC">
              <w:rPr>
                <w:rFonts w:ascii="Times New Roman" w:hAnsi="Times New Roman"/>
                <w:sz w:val="24"/>
                <w:szCs w:val="24"/>
              </w:rPr>
              <w:t>Позна</w:t>
            </w:r>
            <w:r w:rsidR="00E441BC" w:rsidRPr="00E441BC">
              <w:rPr>
                <w:rFonts w:ascii="Times New Roman" w:hAnsi="Times New Roman"/>
                <w:sz w:val="24"/>
                <w:szCs w:val="24"/>
              </w:rPr>
              <w:t>ние (ФЭМП</w:t>
            </w:r>
          </w:p>
          <w:p w:rsidR="005A09D0" w:rsidRPr="00E441BC" w:rsidRDefault="00E441BC" w:rsidP="0010771B">
            <w:pPr>
              <w:tabs>
                <w:tab w:val="num" w:pos="151"/>
              </w:tabs>
              <w:spacing w:after="0" w:line="240" w:lineRule="auto"/>
              <w:ind w:left="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5A09D0" w:rsidRPr="00E441BC">
              <w:rPr>
                <w:rFonts w:ascii="Times New Roman" w:hAnsi="Times New Roman"/>
                <w:sz w:val="24"/>
                <w:szCs w:val="24"/>
              </w:rPr>
              <w:t>конструктивная деятельность).</w:t>
            </w:r>
          </w:p>
          <w:p w:rsidR="005A09D0" w:rsidRPr="00371707" w:rsidRDefault="005A09D0" w:rsidP="0010771B">
            <w:pPr>
              <w:tabs>
                <w:tab w:val="num" w:pos="151"/>
              </w:tabs>
              <w:spacing w:after="0" w:line="240" w:lineRule="auto"/>
              <w:ind w:left="149" w:firstLine="36"/>
              <w:rPr>
                <w:rFonts w:ascii="Times New Roman" w:hAnsi="Times New Roman"/>
                <w:sz w:val="24"/>
                <w:szCs w:val="24"/>
              </w:rPr>
            </w:pPr>
            <w:r w:rsidRPr="00371707">
              <w:rPr>
                <w:rFonts w:ascii="Times New Roman" w:hAnsi="Times New Roman"/>
                <w:sz w:val="24"/>
                <w:szCs w:val="24"/>
              </w:rPr>
              <w:t>2. Музыка</w:t>
            </w:r>
          </w:p>
        </w:tc>
        <w:tc>
          <w:tcPr>
            <w:tcW w:w="1706" w:type="dxa"/>
          </w:tcPr>
          <w:p w:rsidR="005A09D0" w:rsidRPr="00371707" w:rsidRDefault="005A09D0" w:rsidP="00107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707">
              <w:rPr>
                <w:rFonts w:ascii="Times New Roman" w:hAnsi="Times New Roman"/>
                <w:sz w:val="24"/>
                <w:szCs w:val="24"/>
              </w:rPr>
              <w:t>09.00 – 09.15</w:t>
            </w:r>
          </w:p>
          <w:p w:rsidR="005A09D0" w:rsidRPr="00371707" w:rsidRDefault="005A09D0" w:rsidP="00107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09D0" w:rsidRPr="00371707" w:rsidRDefault="005A09D0" w:rsidP="00107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09D0" w:rsidRPr="00371707" w:rsidRDefault="005A09D0" w:rsidP="00107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707">
              <w:rPr>
                <w:rFonts w:ascii="Times New Roman" w:hAnsi="Times New Roman"/>
                <w:sz w:val="24"/>
                <w:szCs w:val="24"/>
              </w:rPr>
              <w:t>10.05 – 10.20</w:t>
            </w:r>
          </w:p>
        </w:tc>
        <w:tc>
          <w:tcPr>
            <w:tcW w:w="2268" w:type="dxa"/>
          </w:tcPr>
          <w:p w:rsidR="005A09D0" w:rsidRPr="00371707" w:rsidRDefault="005A09D0" w:rsidP="00107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707">
              <w:rPr>
                <w:rFonts w:ascii="Times New Roman" w:hAnsi="Times New Roman"/>
                <w:sz w:val="24"/>
                <w:szCs w:val="24"/>
              </w:rPr>
              <w:t>15мин - 9/6мин</w:t>
            </w:r>
          </w:p>
          <w:p w:rsidR="005A09D0" w:rsidRPr="00371707" w:rsidRDefault="005A09D0" w:rsidP="00107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707">
              <w:rPr>
                <w:rFonts w:ascii="Times New Roman" w:hAnsi="Times New Roman"/>
                <w:sz w:val="24"/>
                <w:szCs w:val="24"/>
              </w:rPr>
              <w:t>30 мин/в день</w:t>
            </w:r>
          </w:p>
          <w:p w:rsidR="005A09D0" w:rsidRPr="00371707" w:rsidRDefault="005A09D0" w:rsidP="00107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A09D0" w:rsidRPr="00371707" w:rsidRDefault="005A09D0" w:rsidP="00107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9D0" w:rsidRPr="00371707" w:rsidTr="008D5283">
        <w:trPr>
          <w:trHeight w:val="934"/>
        </w:trPr>
        <w:tc>
          <w:tcPr>
            <w:tcW w:w="1951" w:type="dxa"/>
          </w:tcPr>
          <w:p w:rsidR="005A09D0" w:rsidRPr="00371707" w:rsidRDefault="005A09D0" w:rsidP="001077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1707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121" w:type="dxa"/>
          </w:tcPr>
          <w:p w:rsidR="005A09D0" w:rsidRPr="00371707" w:rsidRDefault="005A09D0" w:rsidP="00107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707">
              <w:rPr>
                <w:rFonts w:ascii="Times New Roman" w:hAnsi="Times New Roman"/>
                <w:sz w:val="24"/>
                <w:szCs w:val="24"/>
              </w:rPr>
              <w:t>Познавательное развитие.</w:t>
            </w:r>
          </w:p>
          <w:p w:rsidR="005A09D0" w:rsidRPr="00371707" w:rsidRDefault="005A09D0" w:rsidP="0010771B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5A09D0" w:rsidRPr="00371707" w:rsidRDefault="005A09D0" w:rsidP="00107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707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410" w:type="dxa"/>
          </w:tcPr>
          <w:p w:rsidR="005A09D0" w:rsidRPr="00371707" w:rsidRDefault="005A09D0" w:rsidP="0010771B">
            <w:pPr>
              <w:numPr>
                <w:ilvl w:val="0"/>
                <w:numId w:val="15"/>
              </w:numPr>
              <w:tabs>
                <w:tab w:val="clear" w:pos="720"/>
                <w:tab w:val="num" w:pos="151"/>
                <w:tab w:val="num" w:pos="310"/>
              </w:tabs>
              <w:spacing w:after="0" w:line="240" w:lineRule="auto"/>
              <w:ind w:left="149" w:firstLine="36"/>
              <w:rPr>
                <w:rFonts w:ascii="Times New Roman" w:hAnsi="Times New Roman"/>
                <w:sz w:val="24"/>
                <w:szCs w:val="24"/>
              </w:rPr>
            </w:pPr>
            <w:r w:rsidRPr="00371707">
              <w:rPr>
                <w:rFonts w:ascii="Times New Roman" w:hAnsi="Times New Roman"/>
                <w:sz w:val="24"/>
                <w:szCs w:val="24"/>
              </w:rPr>
              <w:t>Формирование целостности картины мира)</w:t>
            </w:r>
          </w:p>
          <w:p w:rsidR="005A09D0" w:rsidRPr="00371707" w:rsidRDefault="005A09D0" w:rsidP="0010771B">
            <w:pPr>
              <w:numPr>
                <w:ilvl w:val="0"/>
                <w:numId w:val="15"/>
              </w:numPr>
              <w:tabs>
                <w:tab w:val="clear" w:pos="720"/>
                <w:tab w:val="num" w:pos="151"/>
                <w:tab w:val="num" w:pos="310"/>
              </w:tabs>
              <w:spacing w:after="0" w:line="240" w:lineRule="auto"/>
              <w:ind w:left="149" w:firstLine="36"/>
              <w:rPr>
                <w:rFonts w:ascii="Times New Roman" w:hAnsi="Times New Roman"/>
                <w:sz w:val="24"/>
                <w:szCs w:val="24"/>
              </w:rPr>
            </w:pPr>
            <w:r w:rsidRPr="00371707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706" w:type="dxa"/>
          </w:tcPr>
          <w:p w:rsidR="005A09D0" w:rsidRPr="00371707" w:rsidRDefault="005A09D0" w:rsidP="00107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707">
              <w:rPr>
                <w:rFonts w:ascii="Times New Roman" w:hAnsi="Times New Roman"/>
                <w:sz w:val="24"/>
                <w:szCs w:val="24"/>
              </w:rPr>
              <w:t>09.00 – 09.15</w:t>
            </w:r>
          </w:p>
          <w:p w:rsidR="005A09D0" w:rsidRPr="00371707" w:rsidRDefault="005A09D0" w:rsidP="00107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09D0" w:rsidRPr="00371707" w:rsidRDefault="005A09D0" w:rsidP="00107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707">
              <w:rPr>
                <w:rFonts w:ascii="Times New Roman" w:hAnsi="Times New Roman"/>
                <w:sz w:val="24"/>
                <w:szCs w:val="24"/>
              </w:rPr>
              <w:t>10.05 – 10.20</w:t>
            </w:r>
          </w:p>
        </w:tc>
        <w:tc>
          <w:tcPr>
            <w:tcW w:w="2268" w:type="dxa"/>
          </w:tcPr>
          <w:p w:rsidR="005A09D0" w:rsidRPr="00371707" w:rsidRDefault="005A09D0" w:rsidP="00107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707">
              <w:rPr>
                <w:rFonts w:ascii="Times New Roman" w:hAnsi="Times New Roman"/>
                <w:sz w:val="24"/>
                <w:szCs w:val="24"/>
              </w:rPr>
              <w:t>15мин - 9/6мин</w:t>
            </w:r>
          </w:p>
          <w:p w:rsidR="005A09D0" w:rsidRPr="00371707" w:rsidRDefault="005A09D0" w:rsidP="00107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09D0" w:rsidRPr="00371707" w:rsidRDefault="005A09D0" w:rsidP="00107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707">
              <w:rPr>
                <w:rFonts w:ascii="Times New Roman" w:hAnsi="Times New Roman"/>
                <w:sz w:val="24"/>
                <w:szCs w:val="24"/>
              </w:rPr>
              <w:t>30 мин/в день</w:t>
            </w:r>
          </w:p>
          <w:p w:rsidR="005A09D0" w:rsidRPr="00371707" w:rsidRDefault="005A09D0" w:rsidP="00107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A09D0" w:rsidRPr="00371707" w:rsidRDefault="005A09D0" w:rsidP="00107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9D0" w:rsidRPr="00371707" w:rsidTr="008D5283">
        <w:trPr>
          <w:trHeight w:val="252"/>
        </w:trPr>
        <w:tc>
          <w:tcPr>
            <w:tcW w:w="1951" w:type="dxa"/>
          </w:tcPr>
          <w:p w:rsidR="005A09D0" w:rsidRPr="00371707" w:rsidRDefault="005A09D0" w:rsidP="001077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1707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121" w:type="dxa"/>
          </w:tcPr>
          <w:p w:rsidR="005A09D0" w:rsidRPr="00371707" w:rsidRDefault="005A09D0" w:rsidP="00107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707">
              <w:rPr>
                <w:rFonts w:ascii="Times New Roman" w:hAnsi="Times New Roman"/>
                <w:sz w:val="24"/>
                <w:szCs w:val="24"/>
              </w:rPr>
              <w:t xml:space="preserve">Художественно-эстетическое развитие </w:t>
            </w:r>
          </w:p>
          <w:p w:rsidR="005A09D0" w:rsidRPr="00371707" w:rsidRDefault="005A09D0" w:rsidP="00107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707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5A09D0" w:rsidRPr="00371707" w:rsidRDefault="005A09D0" w:rsidP="00107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A09D0" w:rsidRPr="00371707" w:rsidRDefault="005A09D0" w:rsidP="0010771B">
            <w:pPr>
              <w:numPr>
                <w:ilvl w:val="0"/>
                <w:numId w:val="11"/>
              </w:numPr>
              <w:tabs>
                <w:tab w:val="clear" w:pos="600"/>
                <w:tab w:val="num" w:pos="141"/>
              </w:tabs>
              <w:spacing w:after="0" w:line="240" w:lineRule="auto"/>
              <w:ind w:left="141" w:firstLine="99"/>
              <w:rPr>
                <w:rFonts w:ascii="Times New Roman" w:hAnsi="Times New Roman"/>
                <w:sz w:val="24"/>
                <w:szCs w:val="24"/>
              </w:rPr>
            </w:pPr>
            <w:r w:rsidRPr="00371707">
              <w:rPr>
                <w:rFonts w:ascii="Times New Roman" w:hAnsi="Times New Roman"/>
                <w:sz w:val="24"/>
                <w:szCs w:val="24"/>
              </w:rPr>
              <w:t xml:space="preserve"> лепка – аппликация</w:t>
            </w:r>
          </w:p>
          <w:p w:rsidR="005A09D0" w:rsidRPr="00371707" w:rsidRDefault="005A09D0" w:rsidP="00107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09D0" w:rsidRPr="00371707" w:rsidRDefault="005A09D0" w:rsidP="0010771B">
            <w:pPr>
              <w:numPr>
                <w:ilvl w:val="0"/>
                <w:numId w:val="11"/>
              </w:numPr>
              <w:tabs>
                <w:tab w:val="num" w:pos="151"/>
              </w:tabs>
              <w:spacing w:after="0" w:line="240" w:lineRule="auto"/>
              <w:ind w:left="149" w:firstLine="36"/>
              <w:rPr>
                <w:rFonts w:ascii="Times New Roman" w:hAnsi="Times New Roman"/>
                <w:sz w:val="24"/>
                <w:szCs w:val="24"/>
              </w:rPr>
            </w:pPr>
            <w:r w:rsidRPr="00371707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5A09D0" w:rsidRPr="00371707" w:rsidRDefault="005A09D0" w:rsidP="0010771B">
            <w:pPr>
              <w:tabs>
                <w:tab w:val="num" w:pos="151"/>
              </w:tabs>
              <w:spacing w:after="0" w:line="240" w:lineRule="auto"/>
              <w:ind w:left="149" w:firstLine="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5A09D0" w:rsidRPr="00371707" w:rsidRDefault="005A09D0" w:rsidP="00107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707">
              <w:rPr>
                <w:rFonts w:ascii="Times New Roman" w:hAnsi="Times New Roman"/>
                <w:sz w:val="24"/>
                <w:szCs w:val="24"/>
              </w:rPr>
              <w:t>09.00 – 09.15</w:t>
            </w:r>
          </w:p>
          <w:p w:rsidR="005A09D0" w:rsidRPr="00371707" w:rsidRDefault="005A09D0" w:rsidP="00107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09D0" w:rsidRPr="00371707" w:rsidRDefault="005A09D0" w:rsidP="00107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707">
              <w:rPr>
                <w:rFonts w:ascii="Times New Roman" w:hAnsi="Times New Roman"/>
                <w:sz w:val="24"/>
                <w:szCs w:val="24"/>
              </w:rPr>
              <w:t>09.30 – 09.45</w:t>
            </w:r>
          </w:p>
        </w:tc>
        <w:tc>
          <w:tcPr>
            <w:tcW w:w="2268" w:type="dxa"/>
          </w:tcPr>
          <w:p w:rsidR="005A09D0" w:rsidRPr="00371707" w:rsidRDefault="005A09D0" w:rsidP="00107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707">
              <w:rPr>
                <w:rFonts w:ascii="Times New Roman" w:hAnsi="Times New Roman"/>
                <w:sz w:val="24"/>
                <w:szCs w:val="24"/>
              </w:rPr>
              <w:t>15мин - 9/6мин</w:t>
            </w:r>
          </w:p>
          <w:p w:rsidR="005A09D0" w:rsidRPr="00371707" w:rsidRDefault="005A09D0" w:rsidP="00107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09D0" w:rsidRPr="0010771B" w:rsidRDefault="005A09D0" w:rsidP="0010771B">
            <w:pPr>
              <w:pStyle w:val="ab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71B">
              <w:rPr>
                <w:rFonts w:ascii="Times New Roman" w:hAnsi="Times New Roman"/>
                <w:sz w:val="24"/>
                <w:szCs w:val="24"/>
              </w:rPr>
              <w:t>ин/в день</w:t>
            </w:r>
          </w:p>
        </w:tc>
        <w:tc>
          <w:tcPr>
            <w:tcW w:w="3260" w:type="dxa"/>
          </w:tcPr>
          <w:p w:rsidR="005A09D0" w:rsidRPr="00371707" w:rsidRDefault="005A09D0" w:rsidP="00107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09D0" w:rsidRPr="00371707" w:rsidRDefault="005A09D0" w:rsidP="001077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09D0" w:rsidRPr="0010771B" w:rsidRDefault="005A09D0" w:rsidP="0010771B">
      <w:pPr>
        <w:spacing w:after="0" w:line="240" w:lineRule="auto"/>
        <w:ind w:left="852"/>
        <w:rPr>
          <w:rFonts w:ascii="Times New Roman" w:hAnsi="Times New Roman"/>
          <w:b/>
          <w:sz w:val="28"/>
          <w:szCs w:val="28"/>
        </w:rPr>
      </w:pPr>
      <w:r w:rsidRPr="008D5283">
        <w:rPr>
          <w:rFonts w:ascii="Times New Roman" w:hAnsi="Times New Roman"/>
          <w:b/>
          <w:sz w:val="28"/>
          <w:szCs w:val="28"/>
        </w:rPr>
        <w:t>Утренняя  гимнастика   8.20. – 8. 25</w:t>
      </w:r>
      <w:r w:rsidR="0010771B"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 w:rsidRPr="0010771B">
        <w:rPr>
          <w:rFonts w:ascii="Times New Roman" w:hAnsi="Times New Roman"/>
          <w:b/>
          <w:sz w:val="28"/>
          <w:szCs w:val="28"/>
        </w:rPr>
        <w:t>Длительность НОД – 15 минут по СанПиН</w:t>
      </w:r>
    </w:p>
    <w:p w:rsidR="005A09D0" w:rsidRDefault="005A09D0" w:rsidP="0010771B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10771B">
        <w:rPr>
          <w:rFonts w:ascii="Times New Roman" w:hAnsi="Times New Roman"/>
          <w:b/>
          <w:sz w:val="28"/>
          <w:szCs w:val="28"/>
        </w:rPr>
        <w:lastRenderedPageBreak/>
        <w:t>Сетка  непосредственно – образовательной д</w:t>
      </w:r>
      <w:r w:rsidR="009F7C0A" w:rsidRPr="0010771B">
        <w:rPr>
          <w:rFonts w:ascii="Times New Roman" w:hAnsi="Times New Roman"/>
          <w:b/>
          <w:sz w:val="28"/>
          <w:szCs w:val="28"/>
        </w:rPr>
        <w:t>еятельности с  учетом  ФГОС</w:t>
      </w:r>
      <w:r w:rsidR="0010771B">
        <w:rPr>
          <w:rFonts w:ascii="Times New Roman" w:hAnsi="Times New Roman"/>
          <w:b/>
          <w:sz w:val="28"/>
          <w:szCs w:val="28"/>
        </w:rPr>
        <w:t xml:space="preserve"> </w:t>
      </w:r>
      <w:r w:rsidR="009F7C0A" w:rsidRPr="0010771B">
        <w:rPr>
          <w:rFonts w:ascii="Times New Roman" w:hAnsi="Times New Roman"/>
          <w:b/>
          <w:sz w:val="28"/>
          <w:szCs w:val="28"/>
        </w:rPr>
        <w:t xml:space="preserve">на   </w:t>
      </w:r>
      <w:r w:rsidRPr="0010771B">
        <w:rPr>
          <w:rFonts w:ascii="Times New Roman" w:hAnsi="Times New Roman"/>
          <w:b/>
          <w:sz w:val="28"/>
          <w:szCs w:val="28"/>
        </w:rPr>
        <w:t xml:space="preserve"> 2016 – 2017 учебный год старшая группа «Сказка»</w:t>
      </w:r>
    </w:p>
    <w:p w:rsidR="0010771B" w:rsidRPr="0010771B" w:rsidRDefault="0010771B" w:rsidP="0010771B">
      <w:pPr>
        <w:spacing w:after="0" w:line="240" w:lineRule="auto"/>
        <w:ind w:left="396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3402"/>
        <w:gridCol w:w="3402"/>
        <w:gridCol w:w="1842"/>
        <w:gridCol w:w="1843"/>
        <w:gridCol w:w="1843"/>
      </w:tblGrid>
      <w:tr w:rsidR="005A09D0" w:rsidRPr="00371707" w:rsidTr="009B583C">
        <w:trPr>
          <w:trHeight w:val="367"/>
        </w:trPr>
        <w:tc>
          <w:tcPr>
            <w:tcW w:w="2235" w:type="dxa"/>
          </w:tcPr>
          <w:p w:rsidR="005A09D0" w:rsidRPr="00371707" w:rsidRDefault="005A09D0" w:rsidP="00823C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1707">
              <w:rPr>
                <w:rFonts w:ascii="Times New Roman" w:hAnsi="Times New Roman"/>
                <w:b/>
                <w:sz w:val="24"/>
                <w:szCs w:val="24"/>
              </w:rPr>
              <w:t xml:space="preserve">   Дни недели</w:t>
            </w:r>
          </w:p>
        </w:tc>
        <w:tc>
          <w:tcPr>
            <w:tcW w:w="3402" w:type="dxa"/>
          </w:tcPr>
          <w:p w:rsidR="005A09D0" w:rsidRPr="00371707" w:rsidRDefault="005A09D0" w:rsidP="00823C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1707">
              <w:rPr>
                <w:rFonts w:ascii="Times New Roman" w:hAnsi="Times New Roman"/>
                <w:b/>
                <w:sz w:val="24"/>
                <w:szCs w:val="24"/>
              </w:rPr>
              <w:t xml:space="preserve">     Образовательная  область</w:t>
            </w:r>
          </w:p>
        </w:tc>
        <w:tc>
          <w:tcPr>
            <w:tcW w:w="3402" w:type="dxa"/>
          </w:tcPr>
          <w:p w:rsidR="005A09D0" w:rsidRPr="00371707" w:rsidRDefault="005A09D0" w:rsidP="00823C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1707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НОД</w:t>
            </w:r>
          </w:p>
        </w:tc>
        <w:tc>
          <w:tcPr>
            <w:tcW w:w="1842" w:type="dxa"/>
          </w:tcPr>
          <w:p w:rsidR="005A09D0" w:rsidRPr="00371707" w:rsidRDefault="005A09D0" w:rsidP="00823C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1707">
              <w:rPr>
                <w:rFonts w:ascii="Times New Roman" w:hAnsi="Times New Roman"/>
                <w:b/>
                <w:sz w:val="24"/>
                <w:szCs w:val="24"/>
              </w:rPr>
              <w:t xml:space="preserve">      Часы</w:t>
            </w:r>
          </w:p>
          <w:p w:rsidR="005A09D0" w:rsidRPr="00371707" w:rsidRDefault="005A09D0" w:rsidP="00823C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A09D0" w:rsidRPr="00371707" w:rsidRDefault="005A09D0" w:rsidP="00823C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1707">
              <w:rPr>
                <w:rFonts w:ascii="Times New Roman" w:hAnsi="Times New Roman"/>
                <w:b/>
                <w:sz w:val="24"/>
                <w:szCs w:val="24"/>
              </w:rPr>
              <w:t>Длительность</w:t>
            </w:r>
          </w:p>
        </w:tc>
        <w:tc>
          <w:tcPr>
            <w:tcW w:w="1843" w:type="dxa"/>
          </w:tcPr>
          <w:p w:rsidR="005A09D0" w:rsidRPr="00371707" w:rsidRDefault="005A09D0" w:rsidP="00823C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1707">
              <w:rPr>
                <w:rFonts w:ascii="Times New Roman" w:hAnsi="Times New Roman"/>
                <w:b/>
                <w:sz w:val="24"/>
                <w:szCs w:val="24"/>
              </w:rPr>
              <w:t>Кол-во НОД и кол-во часов в неделю</w:t>
            </w:r>
          </w:p>
        </w:tc>
      </w:tr>
      <w:tr w:rsidR="005A09D0" w:rsidRPr="009F7C0A" w:rsidTr="009B583C">
        <w:trPr>
          <w:trHeight w:val="734"/>
        </w:trPr>
        <w:tc>
          <w:tcPr>
            <w:tcW w:w="2235" w:type="dxa"/>
          </w:tcPr>
          <w:p w:rsidR="005A09D0" w:rsidRPr="009F7C0A" w:rsidRDefault="005A09D0" w:rsidP="00823C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7C0A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  <w:p w:rsidR="005A09D0" w:rsidRPr="009F7C0A" w:rsidRDefault="005A09D0" w:rsidP="00823C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09D0" w:rsidRPr="009F7C0A" w:rsidRDefault="005A09D0" w:rsidP="00823C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5A09D0" w:rsidRPr="009F7C0A" w:rsidRDefault="005A09D0" w:rsidP="00823CA9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9F7C0A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  <w:p w:rsidR="005A09D0" w:rsidRPr="009F7C0A" w:rsidRDefault="005A09D0" w:rsidP="00823CA9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9F7C0A">
              <w:rPr>
                <w:rFonts w:ascii="Times New Roman" w:hAnsi="Times New Roman"/>
                <w:sz w:val="24"/>
                <w:szCs w:val="24"/>
              </w:rPr>
              <w:t>Худ-эстетическое развитие</w:t>
            </w:r>
          </w:p>
          <w:p w:rsidR="005A09D0" w:rsidRPr="009F7C0A" w:rsidRDefault="005A09D0" w:rsidP="00823CA9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9F7C0A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3402" w:type="dxa"/>
          </w:tcPr>
          <w:p w:rsidR="005A09D0" w:rsidRPr="009F7C0A" w:rsidRDefault="005A09D0" w:rsidP="00823CA9">
            <w:pPr>
              <w:spacing w:after="0" w:line="240" w:lineRule="auto"/>
              <w:ind w:left="81"/>
              <w:rPr>
                <w:rFonts w:ascii="Times New Roman" w:hAnsi="Times New Roman"/>
                <w:sz w:val="24"/>
                <w:szCs w:val="24"/>
              </w:rPr>
            </w:pPr>
            <w:r w:rsidRPr="009F7C0A">
              <w:rPr>
                <w:rFonts w:ascii="Times New Roman" w:hAnsi="Times New Roman"/>
                <w:sz w:val="24"/>
                <w:szCs w:val="24"/>
              </w:rPr>
              <w:t>1. Коммуникация</w:t>
            </w:r>
          </w:p>
          <w:p w:rsidR="005A09D0" w:rsidRPr="009F7C0A" w:rsidRDefault="005A09D0" w:rsidP="00823CA9">
            <w:pPr>
              <w:spacing w:after="0" w:line="240" w:lineRule="auto"/>
              <w:ind w:left="81"/>
              <w:rPr>
                <w:rFonts w:ascii="Times New Roman" w:hAnsi="Times New Roman"/>
                <w:sz w:val="24"/>
                <w:szCs w:val="24"/>
              </w:rPr>
            </w:pPr>
            <w:r w:rsidRPr="009F7C0A">
              <w:rPr>
                <w:rFonts w:ascii="Times New Roman" w:hAnsi="Times New Roman"/>
                <w:sz w:val="24"/>
                <w:szCs w:val="24"/>
              </w:rPr>
              <w:t>2. Музыка</w:t>
            </w:r>
          </w:p>
          <w:p w:rsidR="005A09D0" w:rsidRPr="009F7C0A" w:rsidRDefault="005A09D0" w:rsidP="00823CA9">
            <w:pPr>
              <w:spacing w:after="0" w:line="240" w:lineRule="auto"/>
              <w:ind w:left="81"/>
              <w:rPr>
                <w:rFonts w:ascii="Times New Roman" w:hAnsi="Times New Roman"/>
                <w:sz w:val="24"/>
                <w:szCs w:val="24"/>
              </w:rPr>
            </w:pPr>
            <w:r w:rsidRPr="009F7C0A">
              <w:rPr>
                <w:rFonts w:ascii="Times New Roman" w:hAnsi="Times New Roman"/>
                <w:sz w:val="24"/>
                <w:szCs w:val="24"/>
              </w:rPr>
              <w:t>3. Физическое развитие</w:t>
            </w:r>
          </w:p>
        </w:tc>
        <w:tc>
          <w:tcPr>
            <w:tcW w:w="1842" w:type="dxa"/>
          </w:tcPr>
          <w:p w:rsidR="005A09D0" w:rsidRPr="009F7C0A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C0A">
              <w:rPr>
                <w:rFonts w:ascii="Times New Roman" w:hAnsi="Times New Roman"/>
                <w:sz w:val="24"/>
                <w:szCs w:val="24"/>
              </w:rPr>
              <w:t>09.00 – 09.25</w:t>
            </w:r>
          </w:p>
          <w:p w:rsidR="005A09D0" w:rsidRPr="009F7C0A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C0A">
              <w:rPr>
                <w:rFonts w:ascii="Times New Roman" w:hAnsi="Times New Roman"/>
                <w:sz w:val="24"/>
                <w:szCs w:val="24"/>
              </w:rPr>
              <w:t>09.35 – 10.00</w:t>
            </w:r>
          </w:p>
          <w:p w:rsidR="005A09D0" w:rsidRPr="009F7C0A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C0A">
              <w:rPr>
                <w:rFonts w:ascii="Times New Roman" w:hAnsi="Times New Roman"/>
                <w:sz w:val="24"/>
                <w:szCs w:val="24"/>
              </w:rPr>
              <w:t>10.45 – 11.10</w:t>
            </w:r>
          </w:p>
        </w:tc>
        <w:tc>
          <w:tcPr>
            <w:tcW w:w="1843" w:type="dxa"/>
          </w:tcPr>
          <w:p w:rsidR="005A09D0" w:rsidRPr="009F7C0A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C0A">
              <w:rPr>
                <w:rFonts w:ascii="Times New Roman" w:hAnsi="Times New Roman"/>
                <w:sz w:val="24"/>
                <w:szCs w:val="24"/>
              </w:rPr>
              <w:t>25 мин-15/10</w:t>
            </w:r>
          </w:p>
          <w:p w:rsidR="005A09D0" w:rsidRPr="009F7C0A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C0A">
              <w:rPr>
                <w:rFonts w:ascii="Times New Roman" w:hAnsi="Times New Roman"/>
                <w:sz w:val="24"/>
                <w:szCs w:val="24"/>
              </w:rPr>
              <w:t>1ч.15 в день</w:t>
            </w:r>
          </w:p>
          <w:p w:rsidR="005A09D0" w:rsidRPr="009F7C0A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5A09D0" w:rsidRPr="009F7C0A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09D0" w:rsidRPr="009F7C0A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09D0" w:rsidRPr="009F7C0A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C0A">
              <w:rPr>
                <w:rFonts w:ascii="Times New Roman" w:hAnsi="Times New Roman"/>
                <w:sz w:val="24"/>
                <w:szCs w:val="24"/>
              </w:rPr>
              <w:t>13 занятий</w:t>
            </w:r>
          </w:p>
          <w:p w:rsidR="005A09D0" w:rsidRPr="009F7C0A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C0A">
              <w:rPr>
                <w:rFonts w:ascii="Times New Roman" w:hAnsi="Times New Roman"/>
                <w:sz w:val="24"/>
                <w:szCs w:val="24"/>
              </w:rPr>
              <w:t>5ч 25 мин</w:t>
            </w:r>
          </w:p>
          <w:p w:rsidR="005A09D0" w:rsidRPr="009F7C0A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09D0" w:rsidRPr="009F7C0A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09D0" w:rsidRPr="009F7C0A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09D0" w:rsidRPr="009F7C0A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09D0" w:rsidRPr="009F7C0A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09D0" w:rsidRPr="009F7C0A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09D0" w:rsidRPr="009F7C0A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09D0" w:rsidRPr="009F7C0A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09D0" w:rsidRPr="009F7C0A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09D0" w:rsidRPr="009F7C0A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09D0" w:rsidRPr="009F7C0A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9D0" w:rsidRPr="009F7C0A" w:rsidTr="009B583C">
        <w:trPr>
          <w:trHeight w:val="734"/>
        </w:trPr>
        <w:tc>
          <w:tcPr>
            <w:tcW w:w="2235" w:type="dxa"/>
          </w:tcPr>
          <w:p w:rsidR="005A09D0" w:rsidRPr="009F7C0A" w:rsidRDefault="005A09D0" w:rsidP="00823C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7C0A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402" w:type="dxa"/>
          </w:tcPr>
          <w:p w:rsidR="005A09D0" w:rsidRPr="009F7C0A" w:rsidRDefault="005A09D0" w:rsidP="00823CA9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9F7C0A">
              <w:rPr>
                <w:rFonts w:ascii="Times New Roman" w:hAnsi="Times New Roman"/>
                <w:sz w:val="24"/>
                <w:szCs w:val="24"/>
              </w:rPr>
              <w:t xml:space="preserve">    Физическое развитие</w:t>
            </w:r>
          </w:p>
          <w:p w:rsidR="005A09D0" w:rsidRPr="009F7C0A" w:rsidRDefault="005A09D0" w:rsidP="00823CA9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9F7C0A">
              <w:rPr>
                <w:rFonts w:ascii="Times New Roman" w:hAnsi="Times New Roman"/>
                <w:sz w:val="24"/>
                <w:szCs w:val="24"/>
              </w:rPr>
              <w:t>Худ-эстетическое развитие</w:t>
            </w:r>
          </w:p>
          <w:p w:rsidR="005A09D0" w:rsidRPr="009F7C0A" w:rsidRDefault="005A09D0" w:rsidP="00823CA9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A09D0" w:rsidRPr="009F7C0A" w:rsidRDefault="005A09D0" w:rsidP="00823CA9">
            <w:pPr>
              <w:spacing w:after="0" w:line="240" w:lineRule="auto"/>
              <w:ind w:left="81"/>
              <w:rPr>
                <w:rFonts w:ascii="Times New Roman" w:hAnsi="Times New Roman"/>
                <w:sz w:val="24"/>
                <w:szCs w:val="24"/>
              </w:rPr>
            </w:pPr>
            <w:r w:rsidRPr="009F7C0A">
              <w:rPr>
                <w:rFonts w:ascii="Times New Roman" w:hAnsi="Times New Roman"/>
                <w:sz w:val="24"/>
                <w:szCs w:val="24"/>
              </w:rPr>
              <w:t>1. Физическое  развитие</w:t>
            </w:r>
          </w:p>
          <w:p w:rsidR="005A09D0" w:rsidRPr="009F7C0A" w:rsidRDefault="005A09D0" w:rsidP="00823CA9">
            <w:pPr>
              <w:tabs>
                <w:tab w:val="left" w:pos="81"/>
              </w:tabs>
              <w:spacing w:after="0" w:line="240" w:lineRule="auto"/>
              <w:ind w:left="81"/>
              <w:rPr>
                <w:rFonts w:ascii="Times New Roman" w:hAnsi="Times New Roman"/>
                <w:sz w:val="24"/>
                <w:szCs w:val="24"/>
              </w:rPr>
            </w:pPr>
            <w:r w:rsidRPr="009F7C0A">
              <w:rPr>
                <w:rFonts w:ascii="Times New Roman" w:hAnsi="Times New Roman"/>
                <w:sz w:val="24"/>
                <w:szCs w:val="24"/>
              </w:rPr>
              <w:t xml:space="preserve"> 2. Художественное творчество</w:t>
            </w:r>
          </w:p>
          <w:p w:rsidR="005A09D0" w:rsidRPr="009F7C0A" w:rsidRDefault="005A09D0" w:rsidP="00823CA9">
            <w:pPr>
              <w:spacing w:after="0" w:line="240" w:lineRule="auto"/>
              <w:ind w:left="81"/>
              <w:rPr>
                <w:rFonts w:ascii="Times New Roman" w:hAnsi="Times New Roman"/>
                <w:sz w:val="24"/>
                <w:szCs w:val="24"/>
              </w:rPr>
            </w:pPr>
            <w:r w:rsidRPr="009F7C0A">
              <w:rPr>
                <w:rFonts w:ascii="Times New Roman" w:hAnsi="Times New Roman"/>
                <w:sz w:val="24"/>
                <w:szCs w:val="24"/>
              </w:rPr>
              <w:t xml:space="preserve">      аппликация / лепка</w:t>
            </w:r>
          </w:p>
        </w:tc>
        <w:tc>
          <w:tcPr>
            <w:tcW w:w="1842" w:type="dxa"/>
          </w:tcPr>
          <w:p w:rsidR="005A09D0" w:rsidRPr="009F7C0A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C0A">
              <w:rPr>
                <w:rFonts w:ascii="Times New Roman" w:hAnsi="Times New Roman"/>
                <w:sz w:val="24"/>
                <w:szCs w:val="24"/>
              </w:rPr>
              <w:t>09.00 – 09.25</w:t>
            </w:r>
          </w:p>
          <w:p w:rsidR="005A09D0" w:rsidRPr="009F7C0A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C0A">
              <w:rPr>
                <w:rFonts w:ascii="Times New Roman" w:hAnsi="Times New Roman"/>
                <w:sz w:val="24"/>
                <w:szCs w:val="24"/>
              </w:rPr>
              <w:t>09.35 – 10.00</w:t>
            </w:r>
          </w:p>
        </w:tc>
        <w:tc>
          <w:tcPr>
            <w:tcW w:w="1843" w:type="dxa"/>
          </w:tcPr>
          <w:p w:rsidR="005A09D0" w:rsidRPr="009F7C0A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C0A">
              <w:rPr>
                <w:rFonts w:ascii="Times New Roman" w:hAnsi="Times New Roman"/>
                <w:sz w:val="24"/>
                <w:szCs w:val="24"/>
              </w:rPr>
              <w:t>25 мин-15/10</w:t>
            </w:r>
          </w:p>
          <w:p w:rsidR="005A09D0" w:rsidRPr="009F7C0A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C0A">
              <w:rPr>
                <w:rFonts w:ascii="Times New Roman" w:hAnsi="Times New Roman"/>
                <w:sz w:val="24"/>
                <w:szCs w:val="24"/>
              </w:rPr>
              <w:t>50 мин</w:t>
            </w:r>
          </w:p>
          <w:p w:rsidR="005A09D0" w:rsidRPr="009F7C0A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A09D0" w:rsidRPr="009F7C0A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9D0" w:rsidRPr="009F7C0A" w:rsidTr="009B583C">
        <w:trPr>
          <w:trHeight w:val="2064"/>
        </w:trPr>
        <w:tc>
          <w:tcPr>
            <w:tcW w:w="2235" w:type="dxa"/>
          </w:tcPr>
          <w:p w:rsidR="005A09D0" w:rsidRPr="009F7C0A" w:rsidRDefault="005A09D0" w:rsidP="00823C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7C0A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402" w:type="dxa"/>
          </w:tcPr>
          <w:p w:rsidR="005A09D0" w:rsidRPr="009F7C0A" w:rsidRDefault="005A09D0" w:rsidP="00823CA9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9F7C0A">
              <w:rPr>
                <w:rFonts w:ascii="Times New Roman" w:hAnsi="Times New Roman"/>
                <w:sz w:val="24"/>
                <w:szCs w:val="24"/>
              </w:rPr>
              <w:t xml:space="preserve"> Познавательное развитие</w:t>
            </w:r>
          </w:p>
          <w:p w:rsidR="005A09D0" w:rsidRPr="009F7C0A" w:rsidRDefault="005A09D0" w:rsidP="00823CA9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  <w:p w:rsidR="005A09D0" w:rsidRPr="009F7C0A" w:rsidRDefault="005A09D0" w:rsidP="00823CA9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  <w:p w:rsidR="005A09D0" w:rsidRPr="009F7C0A" w:rsidRDefault="005A09D0" w:rsidP="00823CA9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9F7C0A">
              <w:rPr>
                <w:rFonts w:ascii="Times New Roman" w:hAnsi="Times New Roman"/>
                <w:sz w:val="24"/>
                <w:szCs w:val="24"/>
              </w:rPr>
              <w:t>Худ-эстетическое развитие</w:t>
            </w:r>
          </w:p>
          <w:p w:rsidR="005A09D0" w:rsidRPr="009F7C0A" w:rsidRDefault="005A09D0" w:rsidP="00823CA9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A09D0" w:rsidRPr="009F7C0A" w:rsidRDefault="005A09D0" w:rsidP="00823CA9">
            <w:pPr>
              <w:spacing w:after="0" w:line="240" w:lineRule="auto"/>
              <w:ind w:left="81"/>
              <w:rPr>
                <w:rFonts w:ascii="Times New Roman" w:hAnsi="Times New Roman"/>
                <w:sz w:val="24"/>
                <w:szCs w:val="24"/>
              </w:rPr>
            </w:pPr>
            <w:r w:rsidRPr="009F7C0A">
              <w:rPr>
                <w:rFonts w:ascii="Times New Roman" w:hAnsi="Times New Roman"/>
                <w:sz w:val="24"/>
                <w:szCs w:val="24"/>
              </w:rPr>
              <w:t>1. Познание ( формирование элементарных  математических представлений)</w:t>
            </w:r>
          </w:p>
          <w:p w:rsidR="005A09D0" w:rsidRPr="009F7C0A" w:rsidRDefault="005A09D0" w:rsidP="00823CA9">
            <w:pPr>
              <w:spacing w:after="0" w:line="240" w:lineRule="auto"/>
              <w:ind w:left="81"/>
              <w:rPr>
                <w:rFonts w:ascii="Times New Roman" w:hAnsi="Times New Roman"/>
                <w:sz w:val="24"/>
                <w:szCs w:val="24"/>
              </w:rPr>
            </w:pPr>
            <w:r w:rsidRPr="009F7C0A">
              <w:rPr>
                <w:rFonts w:ascii="Times New Roman" w:hAnsi="Times New Roman"/>
                <w:sz w:val="24"/>
                <w:szCs w:val="24"/>
              </w:rPr>
              <w:t>2. Музыка</w:t>
            </w:r>
          </w:p>
          <w:p w:rsidR="005A09D0" w:rsidRPr="009F7C0A" w:rsidRDefault="005A09D0" w:rsidP="00823CA9">
            <w:pPr>
              <w:spacing w:after="0" w:line="240" w:lineRule="auto"/>
              <w:ind w:left="81"/>
              <w:rPr>
                <w:rFonts w:ascii="Times New Roman" w:hAnsi="Times New Roman"/>
                <w:sz w:val="24"/>
                <w:szCs w:val="24"/>
              </w:rPr>
            </w:pPr>
            <w:r w:rsidRPr="009F7C0A">
              <w:rPr>
                <w:rFonts w:ascii="Times New Roman" w:hAnsi="Times New Roman"/>
                <w:sz w:val="24"/>
                <w:szCs w:val="24"/>
              </w:rPr>
              <w:t>3. Художественное творчество</w:t>
            </w:r>
          </w:p>
        </w:tc>
        <w:tc>
          <w:tcPr>
            <w:tcW w:w="1842" w:type="dxa"/>
          </w:tcPr>
          <w:p w:rsidR="005A09D0" w:rsidRPr="009F7C0A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C0A">
              <w:rPr>
                <w:rFonts w:ascii="Times New Roman" w:hAnsi="Times New Roman"/>
                <w:sz w:val="24"/>
                <w:szCs w:val="24"/>
              </w:rPr>
              <w:t>09.00 – 09.25</w:t>
            </w:r>
          </w:p>
          <w:p w:rsidR="005A09D0" w:rsidRPr="009F7C0A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09D0" w:rsidRPr="009F7C0A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09D0" w:rsidRPr="009F7C0A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C0A">
              <w:rPr>
                <w:rFonts w:ascii="Times New Roman" w:hAnsi="Times New Roman"/>
                <w:sz w:val="24"/>
                <w:szCs w:val="24"/>
              </w:rPr>
              <w:t>09.35 – 10.00</w:t>
            </w:r>
          </w:p>
          <w:p w:rsidR="005A09D0" w:rsidRPr="009F7C0A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C0A">
              <w:rPr>
                <w:rFonts w:ascii="Times New Roman" w:hAnsi="Times New Roman"/>
                <w:sz w:val="24"/>
                <w:szCs w:val="24"/>
              </w:rPr>
              <w:t>10.10 – 10.35</w:t>
            </w:r>
          </w:p>
        </w:tc>
        <w:tc>
          <w:tcPr>
            <w:tcW w:w="1843" w:type="dxa"/>
          </w:tcPr>
          <w:p w:rsidR="005A09D0" w:rsidRPr="009F7C0A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C0A">
              <w:rPr>
                <w:rFonts w:ascii="Times New Roman" w:hAnsi="Times New Roman"/>
                <w:sz w:val="24"/>
                <w:szCs w:val="24"/>
              </w:rPr>
              <w:t>25 мин-15/10</w:t>
            </w:r>
          </w:p>
          <w:p w:rsidR="005A09D0" w:rsidRPr="009F7C0A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09D0" w:rsidRPr="009F7C0A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C0A">
              <w:rPr>
                <w:rFonts w:ascii="Times New Roman" w:hAnsi="Times New Roman"/>
                <w:sz w:val="24"/>
                <w:szCs w:val="24"/>
              </w:rPr>
              <w:t>1ч.15 в день</w:t>
            </w:r>
          </w:p>
          <w:p w:rsidR="005A09D0" w:rsidRPr="009F7C0A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09D0" w:rsidRPr="009F7C0A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A09D0" w:rsidRPr="009F7C0A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9D0" w:rsidRPr="009F7C0A" w:rsidTr="009B583C">
        <w:trPr>
          <w:trHeight w:val="550"/>
        </w:trPr>
        <w:tc>
          <w:tcPr>
            <w:tcW w:w="2235" w:type="dxa"/>
          </w:tcPr>
          <w:p w:rsidR="005A09D0" w:rsidRPr="009F7C0A" w:rsidRDefault="005A09D0" w:rsidP="00823C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7C0A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402" w:type="dxa"/>
          </w:tcPr>
          <w:p w:rsidR="005A09D0" w:rsidRPr="009F7C0A" w:rsidRDefault="005A09D0" w:rsidP="00823CA9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9F7C0A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5A09D0" w:rsidRPr="009F7C0A" w:rsidRDefault="005A09D0" w:rsidP="00823CA9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9F7C0A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402" w:type="dxa"/>
          </w:tcPr>
          <w:p w:rsidR="005A09D0" w:rsidRPr="009F7C0A" w:rsidRDefault="005A09D0" w:rsidP="00823CA9">
            <w:pPr>
              <w:spacing w:after="0" w:line="240" w:lineRule="auto"/>
              <w:ind w:left="81"/>
              <w:rPr>
                <w:rFonts w:ascii="Times New Roman" w:hAnsi="Times New Roman"/>
                <w:sz w:val="24"/>
                <w:szCs w:val="24"/>
              </w:rPr>
            </w:pPr>
            <w:r w:rsidRPr="009F7C0A">
              <w:rPr>
                <w:rFonts w:ascii="Times New Roman" w:hAnsi="Times New Roman"/>
                <w:sz w:val="24"/>
                <w:szCs w:val="24"/>
              </w:rPr>
              <w:t>1. Физическое развитие</w:t>
            </w:r>
          </w:p>
          <w:p w:rsidR="005A09D0" w:rsidRPr="009F7C0A" w:rsidRDefault="005A09D0" w:rsidP="00823CA9">
            <w:pPr>
              <w:spacing w:after="0" w:line="240" w:lineRule="auto"/>
              <w:ind w:left="81"/>
              <w:rPr>
                <w:rFonts w:ascii="Times New Roman" w:hAnsi="Times New Roman"/>
                <w:sz w:val="24"/>
                <w:szCs w:val="24"/>
              </w:rPr>
            </w:pPr>
            <w:r w:rsidRPr="009F7C0A">
              <w:rPr>
                <w:rFonts w:ascii="Times New Roman" w:hAnsi="Times New Roman"/>
                <w:sz w:val="24"/>
                <w:szCs w:val="24"/>
              </w:rPr>
              <w:t>2. Познавательно – исследовательская  и продуктивная</w:t>
            </w:r>
          </w:p>
          <w:p w:rsidR="005A09D0" w:rsidRPr="009F7C0A" w:rsidRDefault="005A09D0" w:rsidP="00823CA9">
            <w:pPr>
              <w:spacing w:after="0" w:line="240" w:lineRule="auto"/>
              <w:ind w:left="81"/>
              <w:rPr>
                <w:rFonts w:ascii="Times New Roman" w:hAnsi="Times New Roman"/>
                <w:sz w:val="24"/>
                <w:szCs w:val="24"/>
              </w:rPr>
            </w:pPr>
            <w:r w:rsidRPr="009F7C0A">
              <w:rPr>
                <w:rFonts w:ascii="Times New Roman" w:hAnsi="Times New Roman"/>
                <w:sz w:val="24"/>
                <w:szCs w:val="24"/>
              </w:rPr>
              <w:t>( конструктивная) деятельность.</w:t>
            </w:r>
          </w:p>
        </w:tc>
        <w:tc>
          <w:tcPr>
            <w:tcW w:w="1842" w:type="dxa"/>
          </w:tcPr>
          <w:p w:rsidR="005A09D0" w:rsidRPr="009F7C0A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C0A">
              <w:rPr>
                <w:rFonts w:ascii="Times New Roman" w:hAnsi="Times New Roman"/>
                <w:sz w:val="24"/>
                <w:szCs w:val="24"/>
              </w:rPr>
              <w:t>09.00 – 09.25</w:t>
            </w:r>
          </w:p>
          <w:p w:rsidR="005A09D0" w:rsidRPr="009F7C0A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C0A">
              <w:rPr>
                <w:rFonts w:ascii="Times New Roman" w:hAnsi="Times New Roman"/>
                <w:sz w:val="24"/>
                <w:szCs w:val="24"/>
              </w:rPr>
              <w:t>09.35 – 10.00</w:t>
            </w:r>
          </w:p>
          <w:p w:rsidR="005A09D0" w:rsidRPr="009F7C0A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09D0" w:rsidRPr="009F7C0A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A09D0" w:rsidRPr="009F7C0A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C0A">
              <w:rPr>
                <w:rFonts w:ascii="Times New Roman" w:hAnsi="Times New Roman"/>
                <w:sz w:val="24"/>
                <w:szCs w:val="24"/>
              </w:rPr>
              <w:t>25 мин-15/10</w:t>
            </w:r>
          </w:p>
          <w:p w:rsidR="005A09D0" w:rsidRPr="009F7C0A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09D0" w:rsidRPr="009F7C0A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C0A">
              <w:rPr>
                <w:rFonts w:ascii="Times New Roman" w:hAnsi="Times New Roman"/>
                <w:sz w:val="24"/>
                <w:szCs w:val="24"/>
              </w:rPr>
              <w:t>50 мин</w:t>
            </w:r>
          </w:p>
          <w:p w:rsidR="005A09D0" w:rsidRPr="009F7C0A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09D0" w:rsidRPr="009F7C0A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09D0" w:rsidRPr="009F7C0A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A09D0" w:rsidRPr="009F7C0A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9D0" w:rsidRPr="009F7C0A" w:rsidTr="009B583C">
        <w:trPr>
          <w:trHeight w:val="745"/>
        </w:trPr>
        <w:tc>
          <w:tcPr>
            <w:tcW w:w="2235" w:type="dxa"/>
          </w:tcPr>
          <w:p w:rsidR="005A09D0" w:rsidRPr="009F7C0A" w:rsidRDefault="005A09D0" w:rsidP="00823C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7C0A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3402" w:type="dxa"/>
          </w:tcPr>
          <w:p w:rsidR="005A09D0" w:rsidRPr="009F7C0A" w:rsidRDefault="005A09D0" w:rsidP="00823CA9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9F7C0A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  <w:p w:rsidR="005A09D0" w:rsidRPr="009F7C0A" w:rsidRDefault="005A09D0" w:rsidP="00823CA9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  <w:p w:rsidR="005A09D0" w:rsidRPr="009F7C0A" w:rsidRDefault="005A09D0" w:rsidP="00823CA9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9F7C0A">
              <w:rPr>
                <w:rFonts w:ascii="Times New Roman" w:hAnsi="Times New Roman"/>
                <w:sz w:val="24"/>
                <w:szCs w:val="24"/>
              </w:rPr>
              <w:t>Худ-эстетическое развитие</w:t>
            </w:r>
          </w:p>
          <w:p w:rsidR="005A09D0" w:rsidRPr="009F7C0A" w:rsidRDefault="005A09D0" w:rsidP="00823CA9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9F7C0A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  <w:p w:rsidR="005A09D0" w:rsidRPr="009F7C0A" w:rsidRDefault="005A09D0" w:rsidP="00823CA9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9F7C0A">
              <w:rPr>
                <w:rFonts w:ascii="Times New Roman" w:hAnsi="Times New Roman"/>
                <w:sz w:val="24"/>
                <w:szCs w:val="24"/>
              </w:rPr>
              <w:t>(Дополнительное образование)</w:t>
            </w:r>
          </w:p>
        </w:tc>
        <w:tc>
          <w:tcPr>
            <w:tcW w:w="3402" w:type="dxa"/>
          </w:tcPr>
          <w:p w:rsidR="005A09D0" w:rsidRPr="009F7C0A" w:rsidRDefault="005A09D0" w:rsidP="00823CA9">
            <w:pPr>
              <w:spacing w:after="0" w:line="240" w:lineRule="auto"/>
              <w:ind w:left="81"/>
              <w:rPr>
                <w:rFonts w:ascii="Times New Roman" w:hAnsi="Times New Roman"/>
                <w:sz w:val="24"/>
                <w:szCs w:val="24"/>
              </w:rPr>
            </w:pPr>
            <w:r w:rsidRPr="009F7C0A">
              <w:rPr>
                <w:rFonts w:ascii="Times New Roman" w:hAnsi="Times New Roman"/>
                <w:sz w:val="24"/>
                <w:szCs w:val="24"/>
              </w:rPr>
              <w:t>1. Формирование целостной картины   мира</w:t>
            </w:r>
          </w:p>
          <w:p w:rsidR="005A09D0" w:rsidRPr="009F7C0A" w:rsidRDefault="005A09D0" w:rsidP="00823CA9">
            <w:pPr>
              <w:spacing w:after="0" w:line="240" w:lineRule="auto"/>
              <w:ind w:left="81"/>
              <w:rPr>
                <w:rFonts w:ascii="Times New Roman" w:hAnsi="Times New Roman"/>
                <w:sz w:val="24"/>
                <w:szCs w:val="24"/>
              </w:rPr>
            </w:pPr>
            <w:r w:rsidRPr="009F7C0A">
              <w:rPr>
                <w:rFonts w:ascii="Times New Roman" w:hAnsi="Times New Roman"/>
                <w:sz w:val="24"/>
                <w:szCs w:val="24"/>
              </w:rPr>
              <w:t>2. Художественное творчество</w:t>
            </w:r>
          </w:p>
          <w:p w:rsidR="005A09D0" w:rsidRPr="009F7C0A" w:rsidRDefault="005A09D0" w:rsidP="00823CA9">
            <w:pPr>
              <w:spacing w:after="0" w:line="240" w:lineRule="auto"/>
              <w:ind w:left="81"/>
              <w:rPr>
                <w:rFonts w:ascii="Times New Roman" w:hAnsi="Times New Roman"/>
                <w:sz w:val="24"/>
                <w:szCs w:val="24"/>
              </w:rPr>
            </w:pPr>
            <w:r w:rsidRPr="009F7C0A">
              <w:rPr>
                <w:rFonts w:ascii="Times New Roman" w:hAnsi="Times New Roman"/>
                <w:sz w:val="24"/>
                <w:szCs w:val="24"/>
              </w:rPr>
              <w:t>3. Разговорный якутский язык</w:t>
            </w:r>
          </w:p>
        </w:tc>
        <w:tc>
          <w:tcPr>
            <w:tcW w:w="1842" w:type="dxa"/>
          </w:tcPr>
          <w:p w:rsidR="005A09D0" w:rsidRPr="009F7C0A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C0A">
              <w:rPr>
                <w:rFonts w:ascii="Times New Roman" w:hAnsi="Times New Roman"/>
                <w:sz w:val="24"/>
                <w:szCs w:val="24"/>
              </w:rPr>
              <w:t>09.00 – 09.25</w:t>
            </w:r>
          </w:p>
          <w:p w:rsidR="005A09D0" w:rsidRPr="009F7C0A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09D0" w:rsidRPr="009F7C0A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C0A">
              <w:rPr>
                <w:rFonts w:ascii="Times New Roman" w:hAnsi="Times New Roman"/>
                <w:sz w:val="24"/>
                <w:szCs w:val="24"/>
              </w:rPr>
              <w:t>09.35 –  10.00</w:t>
            </w:r>
          </w:p>
          <w:p w:rsidR="005A09D0" w:rsidRPr="009F7C0A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09D0" w:rsidRPr="009F7C0A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C0A">
              <w:rPr>
                <w:rFonts w:ascii="Times New Roman" w:hAnsi="Times New Roman"/>
                <w:sz w:val="24"/>
                <w:szCs w:val="24"/>
              </w:rPr>
              <w:t>16.05.- 16.30</w:t>
            </w:r>
          </w:p>
        </w:tc>
        <w:tc>
          <w:tcPr>
            <w:tcW w:w="1843" w:type="dxa"/>
          </w:tcPr>
          <w:p w:rsidR="005A09D0" w:rsidRPr="009F7C0A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C0A">
              <w:rPr>
                <w:rFonts w:ascii="Times New Roman" w:hAnsi="Times New Roman"/>
                <w:sz w:val="24"/>
                <w:szCs w:val="24"/>
              </w:rPr>
              <w:t>25 мин-15/10</w:t>
            </w:r>
          </w:p>
          <w:p w:rsidR="005A09D0" w:rsidRPr="009F7C0A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09D0" w:rsidRPr="009F7C0A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C0A">
              <w:rPr>
                <w:rFonts w:ascii="Times New Roman" w:hAnsi="Times New Roman"/>
                <w:sz w:val="24"/>
                <w:szCs w:val="24"/>
              </w:rPr>
              <w:t>1ч.15 в день</w:t>
            </w:r>
          </w:p>
          <w:p w:rsidR="005A09D0" w:rsidRPr="009F7C0A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09D0" w:rsidRPr="009F7C0A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A09D0" w:rsidRPr="009F7C0A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7C0A" w:rsidRPr="00823CA9" w:rsidRDefault="005A09D0" w:rsidP="00823CA9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D5283">
        <w:rPr>
          <w:rFonts w:ascii="Times New Roman" w:hAnsi="Times New Roman"/>
          <w:b/>
          <w:sz w:val="28"/>
          <w:szCs w:val="28"/>
        </w:rPr>
        <w:t>под музык</w:t>
      </w:r>
      <w:r w:rsidR="009B583C">
        <w:rPr>
          <w:rFonts w:ascii="Times New Roman" w:hAnsi="Times New Roman"/>
          <w:b/>
          <w:sz w:val="28"/>
          <w:szCs w:val="28"/>
        </w:rPr>
        <w:t>у</w:t>
      </w:r>
      <w:r w:rsidRPr="008D5283">
        <w:rPr>
          <w:rFonts w:ascii="Times New Roman" w:hAnsi="Times New Roman"/>
          <w:b/>
          <w:sz w:val="28"/>
          <w:szCs w:val="28"/>
        </w:rPr>
        <w:t xml:space="preserve">  утренняя гимнастика 8.35 – 8.45 ( вторник)</w:t>
      </w:r>
      <w:r w:rsidR="00823CA9"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 w:rsidRPr="00823CA9">
        <w:rPr>
          <w:rFonts w:ascii="Times New Roman" w:hAnsi="Times New Roman"/>
          <w:b/>
          <w:sz w:val="28"/>
          <w:szCs w:val="28"/>
        </w:rPr>
        <w:t>СанПиН – 25 минут ( занятие)</w:t>
      </w:r>
    </w:p>
    <w:p w:rsidR="009F7C0A" w:rsidRPr="009B583C" w:rsidRDefault="009F7C0A" w:rsidP="009B583C">
      <w:pPr>
        <w:ind w:left="1145"/>
        <w:jc w:val="center"/>
        <w:rPr>
          <w:rFonts w:ascii="Times New Roman" w:hAnsi="Times New Roman"/>
          <w:b/>
          <w:sz w:val="28"/>
          <w:szCs w:val="28"/>
        </w:rPr>
      </w:pPr>
      <w:r w:rsidRPr="00823CA9">
        <w:rPr>
          <w:rFonts w:ascii="Times New Roman" w:hAnsi="Times New Roman"/>
          <w:b/>
          <w:sz w:val="28"/>
          <w:szCs w:val="28"/>
        </w:rPr>
        <w:lastRenderedPageBreak/>
        <w:t>Сетка  непосредственно – образовательной деятельности с  учетом  ФГОС   на  2016 – 2017  учебный год средняя  группа «Ягодк</w:t>
      </w:r>
      <w:r w:rsidR="009B583C">
        <w:rPr>
          <w:rFonts w:ascii="Times New Roman" w:hAnsi="Times New Roman"/>
          <w:b/>
          <w:sz w:val="28"/>
          <w:szCs w:val="28"/>
        </w:rPr>
        <w:t>а»</w:t>
      </w:r>
    </w:p>
    <w:tbl>
      <w:tblPr>
        <w:tblpPr w:leftFromText="180" w:rightFromText="180" w:vertAnchor="text" w:horzAnchor="margin" w:tblpXSpec="center" w:tblpY="224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3402"/>
        <w:gridCol w:w="3260"/>
        <w:gridCol w:w="1985"/>
        <w:gridCol w:w="1843"/>
        <w:gridCol w:w="1984"/>
      </w:tblGrid>
      <w:tr w:rsidR="009F7C0A" w:rsidRPr="009F7C0A" w:rsidTr="009F7C0A">
        <w:trPr>
          <w:trHeight w:val="664"/>
        </w:trPr>
        <w:tc>
          <w:tcPr>
            <w:tcW w:w="1951" w:type="dxa"/>
          </w:tcPr>
          <w:p w:rsidR="009F7C0A" w:rsidRPr="009F7C0A" w:rsidRDefault="009F7C0A" w:rsidP="00823C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7C0A">
              <w:rPr>
                <w:rFonts w:ascii="Times New Roman" w:hAnsi="Times New Roman"/>
                <w:b/>
                <w:sz w:val="24"/>
                <w:szCs w:val="24"/>
              </w:rPr>
              <w:t xml:space="preserve">   Дни недели</w:t>
            </w:r>
          </w:p>
        </w:tc>
        <w:tc>
          <w:tcPr>
            <w:tcW w:w="3402" w:type="dxa"/>
          </w:tcPr>
          <w:p w:rsidR="009F7C0A" w:rsidRPr="009F7C0A" w:rsidRDefault="009F7C0A" w:rsidP="00823C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7C0A">
              <w:rPr>
                <w:rFonts w:ascii="Times New Roman" w:hAnsi="Times New Roman"/>
                <w:b/>
                <w:sz w:val="24"/>
                <w:szCs w:val="24"/>
              </w:rPr>
              <w:t>Образовательная  область</w:t>
            </w:r>
          </w:p>
        </w:tc>
        <w:tc>
          <w:tcPr>
            <w:tcW w:w="3260" w:type="dxa"/>
          </w:tcPr>
          <w:p w:rsidR="009F7C0A" w:rsidRPr="009F7C0A" w:rsidRDefault="009F7C0A" w:rsidP="00823C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7C0A">
              <w:rPr>
                <w:rFonts w:ascii="Times New Roman" w:hAnsi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1985" w:type="dxa"/>
          </w:tcPr>
          <w:p w:rsidR="009F7C0A" w:rsidRPr="009F7C0A" w:rsidRDefault="009F7C0A" w:rsidP="00823C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7C0A">
              <w:rPr>
                <w:rFonts w:ascii="Times New Roman" w:hAnsi="Times New Roman"/>
                <w:b/>
                <w:sz w:val="24"/>
                <w:szCs w:val="24"/>
              </w:rPr>
              <w:t xml:space="preserve">    Часы</w:t>
            </w:r>
          </w:p>
          <w:p w:rsidR="009F7C0A" w:rsidRPr="009F7C0A" w:rsidRDefault="009F7C0A" w:rsidP="00823C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F7C0A" w:rsidRPr="009F7C0A" w:rsidRDefault="009F7C0A" w:rsidP="00823C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7C0A">
              <w:rPr>
                <w:rFonts w:ascii="Times New Roman" w:hAnsi="Times New Roman"/>
                <w:b/>
                <w:sz w:val="24"/>
                <w:szCs w:val="24"/>
              </w:rPr>
              <w:t>Длительность</w:t>
            </w:r>
          </w:p>
        </w:tc>
        <w:tc>
          <w:tcPr>
            <w:tcW w:w="1984" w:type="dxa"/>
          </w:tcPr>
          <w:p w:rsidR="009F7C0A" w:rsidRPr="009F7C0A" w:rsidRDefault="009F7C0A" w:rsidP="00823C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7C0A">
              <w:rPr>
                <w:rFonts w:ascii="Times New Roman" w:hAnsi="Times New Roman"/>
                <w:b/>
                <w:sz w:val="24"/>
                <w:szCs w:val="24"/>
              </w:rPr>
              <w:t>Кол-во НОД и кол-во часов в неделю</w:t>
            </w:r>
          </w:p>
        </w:tc>
      </w:tr>
      <w:tr w:rsidR="009F7C0A" w:rsidRPr="009F7C0A" w:rsidTr="009F7C0A">
        <w:trPr>
          <w:trHeight w:val="1085"/>
        </w:trPr>
        <w:tc>
          <w:tcPr>
            <w:tcW w:w="1951" w:type="dxa"/>
          </w:tcPr>
          <w:p w:rsidR="009F7C0A" w:rsidRPr="009F7C0A" w:rsidRDefault="009F7C0A" w:rsidP="00823C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7C0A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  <w:p w:rsidR="009F7C0A" w:rsidRPr="009F7C0A" w:rsidRDefault="009F7C0A" w:rsidP="00823C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7C0A" w:rsidRPr="009F7C0A" w:rsidRDefault="009F7C0A" w:rsidP="00823C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9F7C0A" w:rsidRPr="009F7C0A" w:rsidRDefault="009F7C0A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C0A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  <w:p w:rsidR="009F7C0A" w:rsidRPr="009F7C0A" w:rsidRDefault="009F7C0A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C0A">
              <w:rPr>
                <w:rFonts w:ascii="Times New Roman" w:hAnsi="Times New Roman"/>
                <w:sz w:val="24"/>
                <w:szCs w:val="24"/>
              </w:rPr>
              <w:t>Худ-эстетическое развитие</w:t>
            </w:r>
          </w:p>
        </w:tc>
        <w:tc>
          <w:tcPr>
            <w:tcW w:w="3260" w:type="dxa"/>
          </w:tcPr>
          <w:p w:rsidR="009F7C0A" w:rsidRPr="009F7C0A" w:rsidRDefault="009F7C0A" w:rsidP="00823CA9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9F7C0A">
              <w:rPr>
                <w:rFonts w:ascii="Times New Roman" w:hAnsi="Times New Roman"/>
                <w:sz w:val="24"/>
                <w:szCs w:val="24"/>
              </w:rPr>
              <w:t>1. Познание ( ФЦКМ)</w:t>
            </w:r>
          </w:p>
          <w:p w:rsidR="009F7C0A" w:rsidRPr="009F7C0A" w:rsidRDefault="009F7C0A" w:rsidP="00823CA9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9F7C0A">
              <w:rPr>
                <w:rFonts w:ascii="Times New Roman" w:hAnsi="Times New Roman"/>
                <w:sz w:val="24"/>
                <w:szCs w:val="24"/>
              </w:rPr>
              <w:t>2. Музыка</w:t>
            </w:r>
          </w:p>
          <w:p w:rsidR="009F7C0A" w:rsidRPr="009F7C0A" w:rsidRDefault="009F7C0A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F7C0A" w:rsidRPr="009F7C0A" w:rsidRDefault="009F7C0A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C0A">
              <w:rPr>
                <w:rFonts w:ascii="Times New Roman" w:hAnsi="Times New Roman"/>
                <w:sz w:val="24"/>
                <w:szCs w:val="24"/>
              </w:rPr>
              <w:t>09.00 – 09.20</w:t>
            </w:r>
          </w:p>
          <w:p w:rsidR="009F7C0A" w:rsidRPr="009F7C0A" w:rsidRDefault="009F7C0A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C0A">
              <w:rPr>
                <w:rFonts w:ascii="Times New Roman" w:hAnsi="Times New Roman"/>
                <w:sz w:val="24"/>
                <w:szCs w:val="24"/>
              </w:rPr>
              <w:t>10.15 – 10.35</w:t>
            </w:r>
          </w:p>
        </w:tc>
        <w:tc>
          <w:tcPr>
            <w:tcW w:w="1843" w:type="dxa"/>
          </w:tcPr>
          <w:p w:rsidR="009F7C0A" w:rsidRPr="009F7C0A" w:rsidRDefault="009F7C0A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C0A">
              <w:rPr>
                <w:rFonts w:ascii="Times New Roman" w:hAnsi="Times New Roman"/>
                <w:sz w:val="24"/>
                <w:szCs w:val="24"/>
              </w:rPr>
              <w:t>20мин-12/8</w:t>
            </w:r>
          </w:p>
          <w:p w:rsidR="009F7C0A" w:rsidRPr="009F7C0A" w:rsidRDefault="009F7C0A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C0A">
              <w:rPr>
                <w:rFonts w:ascii="Times New Roman" w:hAnsi="Times New Roman"/>
                <w:sz w:val="24"/>
                <w:szCs w:val="24"/>
              </w:rPr>
              <w:t>40 мин в день</w:t>
            </w:r>
          </w:p>
        </w:tc>
        <w:tc>
          <w:tcPr>
            <w:tcW w:w="1984" w:type="dxa"/>
            <w:vMerge w:val="restart"/>
          </w:tcPr>
          <w:p w:rsidR="009F7C0A" w:rsidRPr="009F7C0A" w:rsidRDefault="009F7C0A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7C0A" w:rsidRPr="009F7C0A" w:rsidRDefault="009F7C0A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C0A">
              <w:rPr>
                <w:rFonts w:ascii="Times New Roman" w:hAnsi="Times New Roman"/>
                <w:sz w:val="24"/>
                <w:szCs w:val="24"/>
              </w:rPr>
              <w:t xml:space="preserve">10 занятий </w:t>
            </w:r>
          </w:p>
          <w:p w:rsidR="009F7C0A" w:rsidRPr="009F7C0A" w:rsidRDefault="009F7C0A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7C0A" w:rsidRPr="009F7C0A" w:rsidRDefault="009F7C0A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C0A">
              <w:rPr>
                <w:rFonts w:ascii="Times New Roman" w:hAnsi="Times New Roman"/>
                <w:sz w:val="24"/>
                <w:szCs w:val="24"/>
              </w:rPr>
              <w:t>3ч.10 мин</w:t>
            </w:r>
          </w:p>
          <w:p w:rsidR="009F7C0A" w:rsidRPr="009F7C0A" w:rsidRDefault="009F7C0A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7C0A" w:rsidRPr="009F7C0A" w:rsidRDefault="009F7C0A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7C0A" w:rsidRPr="009F7C0A" w:rsidRDefault="009F7C0A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7C0A" w:rsidRPr="009F7C0A" w:rsidRDefault="009F7C0A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7C0A" w:rsidRPr="009F7C0A" w:rsidRDefault="009F7C0A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C0A" w:rsidRPr="009F7C0A" w:rsidTr="009F7C0A">
        <w:trPr>
          <w:trHeight w:val="997"/>
        </w:trPr>
        <w:tc>
          <w:tcPr>
            <w:tcW w:w="1951" w:type="dxa"/>
          </w:tcPr>
          <w:p w:rsidR="009F7C0A" w:rsidRPr="009F7C0A" w:rsidRDefault="009F7C0A" w:rsidP="00823C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7C0A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402" w:type="dxa"/>
          </w:tcPr>
          <w:p w:rsidR="009F7C0A" w:rsidRPr="009F7C0A" w:rsidRDefault="009F7C0A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C0A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  <w:p w:rsidR="009F7C0A" w:rsidRPr="009F7C0A" w:rsidRDefault="009F7C0A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C0A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3260" w:type="dxa"/>
          </w:tcPr>
          <w:p w:rsidR="009F7C0A" w:rsidRPr="009F7C0A" w:rsidRDefault="009F7C0A" w:rsidP="00823CA9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9F7C0A">
              <w:rPr>
                <w:rFonts w:ascii="Times New Roman" w:hAnsi="Times New Roman"/>
                <w:sz w:val="24"/>
                <w:szCs w:val="24"/>
              </w:rPr>
              <w:t>1. Познание ( ФЭМП)</w:t>
            </w:r>
          </w:p>
          <w:p w:rsidR="009F7C0A" w:rsidRPr="009F7C0A" w:rsidRDefault="009F7C0A" w:rsidP="00823CA9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9F7C0A">
              <w:rPr>
                <w:rFonts w:ascii="Times New Roman" w:hAnsi="Times New Roman"/>
                <w:sz w:val="24"/>
                <w:szCs w:val="24"/>
              </w:rPr>
              <w:t>2. Физическое развитие</w:t>
            </w:r>
          </w:p>
        </w:tc>
        <w:tc>
          <w:tcPr>
            <w:tcW w:w="1985" w:type="dxa"/>
          </w:tcPr>
          <w:p w:rsidR="009F7C0A" w:rsidRPr="009F7C0A" w:rsidRDefault="009F7C0A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C0A">
              <w:rPr>
                <w:rFonts w:ascii="Times New Roman" w:hAnsi="Times New Roman"/>
                <w:sz w:val="24"/>
                <w:szCs w:val="24"/>
              </w:rPr>
              <w:t>09.00 – 09.20</w:t>
            </w:r>
          </w:p>
          <w:p w:rsidR="009F7C0A" w:rsidRPr="009F7C0A" w:rsidRDefault="009F7C0A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C0A">
              <w:rPr>
                <w:rFonts w:ascii="Times New Roman" w:hAnsi="Times New Roman"/>
                <w:sz w:val="24"/>
                <w:szCs w:val="24"/>
              </w:rPr>
              <w:t>09.35 – 09.55</w:t>
            </w:r>
          </w:p>
        </w:tc>
        <w:tc>
          <w:tcPr>
            <w:tcW w:w="1843" w:type="dxa"/>
          </w:tcPr>
          <w:p w:rsidR="009F7C0A" w:rsidRPr="009F7C0A" w:rsidRDefault="009F7C0A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C0A">
              <w:rPr>
                <w:rFonts w:ascii="Times New Roman" w:hAnsi="Times New Roman"/>
                <w:sz w:val="24"/>
                <w:szCs w:val="24"/>
              </w:rPr>
              <w:t>20мин-12/8</w:t>
            </w:r>
          </w:p>
          <w:p w:rsidR="009F7C0A" w:rsidRPr="009F7C0A" w:rsidRDefault="009F7C0A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C0A">
              <w:rPr>
                <w:rFonts w:ascii="Times New Roman" w:hAnsi="Times New Roman"/>
                <w:sz w:val="24"/>
                <w:szCs w:val="24"/>
              </w:rPr>
              <w:t>40 мин в день</w:t>
            </w:r>
          </w:p>
        </w:tc>
        <w:tc>
          <w:tcPr>
            <w:tcW w:w="1984" w:type="dxa"/>
            <w:vMerge/>
          </w:tcPr>
          <w:p w:rsidR="009F7C0A" w:rsidRPr="009F7C0A" w:rsidRDefault="009F7C0A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C0A" w:rsidRPr="009F7C0A" w:rsidTr="009F7C0A">
        <w:trPr>
          <w:trHeight w:val="1111"/>
        </w:trPr>
        <w:tc>
          <w:tcPr>
            <w:tcW w:w="1951" w:type="dxa"/>
          </w:tcPr>
          <w:p w:rsidR="009F7C0A" w:rsidRPr="009F7C0A" w:rsidRDefault="009F7C0A" w:rsidP="00823C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7C0A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402" w:type="dxa"/>
          </w:tcPr>
          <w:p w:rsidR="009F7C0A" w:rsidRPr="009F7C0A" w:rsidRDefault="009F7C0A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C0A">
              <w:rPr>
                <w:rFonts w:ascii="Times New Roman" w:hAnsi="Times New Roman"/>
                <w:sz w:val="24"/>
                <w:szCs w:val="24"/>
              </w:rPr>
              <w:t xml:space="preserve"> Речевое развитие</w:t>
            </w:r>
          </w:p>
          <w:p w:rsidR="009F7C0A" w:rsidRPr="009F7C0A" w:rsidRDefault="009F7C0A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C0A">
              <w:rPr>
                <w:rFonts w:ascii="Times New Roman" w:hAnsi="Times New Roman"/>
                <w:sz w:val="24"/>
                <w:szCs w:val="24"/>
              </w:rPr>
              <w:t xml:space="preserve">Худ-эстетическое развитие </w:t>
            </w:r>
          </w:p>
        </w:tc>
        <w:tc>
          <w:tcPr>
            <w:tcW w:w="3260" w:type="dxa"/>
          </w:tcPr>
          <w:p w:rsidR="009F7C0A" w:rsidRPr="009F7C0A" w:rsidRDefault="009F7C0A" w:rsidP="00823CA9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9F7C0A">
              <w:rPr>
                <w:rFonts w:ascii="Times New Roman" w:hAnsi="Times New Roman"/>
                <w:sz w:val="24"/>
                <w:szCs w:val="24"/>
              </w:rPr>
              <w:t xml:space="preserve">1. Коммуникация </w:t>
            </w:r>
          </w:p>
          <w:p w:rsidR="009F7C0A" w:rsidRPr="009F7C0A" w:rsidRDefault="009F7C0A" w:rsidP="00823CA9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9F7C0A">
              <w:rPr>
                <w:rFonts w:ascii="Times New Roman" w:hAnsi="Times New Roman"/>
                <w:sz w:val="24"/>
                <w:szCs w:val="24"/>
              </w:rPr>
              <w:t>2. Музыка</w:t>
            </w:r>
          </w:p>
          <w:p w:rsidR="009F7C0A" w:rsidRPr="009F7C0A" w:rsidRDefault="009F7C0A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F7C0A" w:rsidRPr="009F7C0A" w:rsidRDefault="009F7C0A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C0A">
              <w:rPr>
                <w:rFonts w:ascii="Times New Roman" w:hAnsi="Times New Roman"/>
                <w:sz w:val="24"/>
                <w:szCs w:val="24"/>
              </w:rPr>
              <w:t>09.00 – 09.20</w:t>
            </w:r>
          </w:p>
          <w:p w:rsidR="009F7C0A" w:rsidRPr="009F7C0A" w:rsidRDefault="009F7C0A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C0A">
              <w:rPr>
                <w:rFonts w:ascii="Times New Roman" w:hAnsi="Times New Roman"/>
                <w:sz w:val="24"/>
                <w:szCs w:val="24"/>
              </w:rPr>
              <w:t>10.15 – 10.35</w:t>
            </w:r>
          </w:p>
        </w:tc>
        <w:tc>
          <w:tcPr>
            <w:tcW w:w="1843" w:type="dxa"/>
          </w:tcPr>
          <w:p w:rsidR="009F7C0A" w:rsidRPr="009F7C0A" w:rsidRDefault="009F7C0A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C0A">
              <w:rPr>
                <w:rFonts w:ascii="Times New Roman" w:hAnsi="Times New Roman"/>
                <w:sz w:val="24"/>
                <w:szCs w:val="24"/>
              </w:rPr>
              <w:t>20мин-12/8</w:t>
            </w:r>
          </w:p>
          <w:p w:rsidR="009F7C0A" w:rsidRPr="009F7C0A" w:rsidRDefault="009F7C0A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C0A">
              <w:rPr>
                <w:rFonts w:ascii="Times New Roman" w:hAnsi="Times New Roman"/>
                <w:sz w:val="24"/>
                <w:szCs w:val="24"/>
              </w:rPr>
              <w:t>40 мин в день</w:t>
            </w:r>
          </w:p>
        </w:tc>
        <w:tc>
          <w:tcPr>
            <w:tcW w:w="1984" w:type="dxa"/>
            <w:vMerge/>
          </w:tcPr>
          <w:p w:rsidR="009F7C0A" w:rsidRPr="009F7C0A" w:rsidRDefault="009F7C0A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C0A" w:rsidRPr="009F7C0A" w:rsidTr="009F7C0A">
        <w:trPr>
          <w:trHeight w:val="1077"/>
        </w:trPr>
        <w:tc>
          <w:tcPr>
            <w:tcW w:w="1951" w:type="dxa"/>
          </w:tcPr>
          <w:p w:rsidR="009F7C0A" w:rsidRPr="009F7C0A" w:rsidRDefault="009F7C0A" w:rsidP="00823C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7C0A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402" w:type="dxa"/>
          </w:tcPr>
          <w:p w:rsidR="009F7C0A" w:rsidRPr="009F7C0A" w:rsidRDefault="009F7C0A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C0A">
              <w:rPr>
                <w:rFonts w:ascii="Times New Roman" w:hAnsi="Times New Roman"/>
                <w:sz w:val="24"/>
                <w:szCs w:val="24"/>
              </w:rPr>
              <w:t>Худ-эстетическое развитие</w:t>
            </w:r>
          </w:p>
          <w:p w:rsidR="00823CA9" w:rsidRDefault="00823CA9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7C0A" w:rsidRPr="009F7C0A" w:rsidRDefault="009F7C0A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C0A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3260" w:type="dxa"/>
          </w:tcPr>
          <w:p w:rsidR="009F7C0A" w:rsidRPr="009F7C0A" w:rsidRDefault="009F7C0A" w:rsidP="00823CA9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9F7C0A">
              <w:rPr>
                <w:rFonts w:ascii="Times New Roman" w:hAnsi="Times New Roman"/>
                <w:sz w:val="24"/>
                <w:szCs w:val="24"/>
              </w:rPr>
              <w:t>1. Художественное творчество( рисование)</w:t>
            </w:r>
          </w:p>
          <w:p w:rsidR="009F7C0A" w:rsidRPr="009F7C0A" w:rsidRDefault="009F7C0A" w:rsidP="00823CA9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9F7C0A">
              <w:rPr>
                <w:rFonts w:ascii="Times New Roman" w:hAnsi="Times New Roman"/>
                <w:sz w:val="24"/>
                <w:szCs w:val="24"/>
              </w:rPr>
              <w:t>2. физическое развитие</w:t>
            </w:r>
          </w:p>
        </w:tc>
        <w:tc>
          <w:tcPr>
            <w:tcW w:w="1985" w:type="dxa"/>
          </w:tcPr>
          <w:p w:rsidR="009F7C0A" w:rsidRPr="009F7C0A" w:rsidRDefault="009F7C0A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C0A">
              <w:rPr>
                <w:rFonts w:ascii="Times New Roman" w:hAnsi="Times New Roman"/>
                <w:sz w:val="24"/>
                <w:szCs w:val="24"/>
              </w:rPr>
              <w:t>09.00 – 09.20</w:t>
            </w:r>
          </w:p>
          <w:p w:rsidR="009F7C0A" w:rsidRPr="009F7C0A" w:rsidRDefault="009F7C0A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7C0A" w:rsidRPr="009F7C0A" w:rsidRDefault="009F7C0A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C0A">
              <w:rPr>
                <w:rFonts w:ascii="Times New Roman" w:hAnsi="Times New Roman"/>
                <w:sz w:val="24"/>
                <w:szCs w:val="24"/>
              </w:rPr>
              <w:t>09.35 – 09.55</w:t>
            </w:r>
          </w:p>
        </w:tc>
        <w:tc>
          <w:tcPr>
            <w:tcW w:w="1843" w:type="dxa"/>
          </w:tcPr>
          <w:p w:rsidR="009F7C0A" w:rsidRPr="009F7C0A" w:rsidRDefault="009F7C0A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C0A">
              <w:rPr>
                <w:rFonts w:ascii="Times New Roman" w:hAnsi="Times New Roman"/>
                <w:sz w:val="24"/>
                <w:szCs w:val="24"/>
              </w:rPr>
              <w:t>20мин-12/8</w:t>
            </w:r>
          </w:p>
          <w:p w:rsidR="009F7C0A" w:rsidRPr="009F7C0A" w:rsidRDefault="009F7C0A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C0A">
              <w:rPr>
                <w:rFonts w:ascii="Times New Roman" w:hAnsi="Times New Roman"/>
                <w:sz w:val="24"/>
                <w:szCs w:val="24"/>
              </w:rPr>
              <w:t>40 мин в день</w:t>
            </w:r>
          </w:p>
        </w:tc>
        <w:tc>
          <w:tcPr>
            <w:tcW w:w="1984" w:type="dxa"/>
            <w:vMerge/>
          </w:tcPr>
          <w:p w:rsidR="009F7C0A" w:rsidRPr="009F7C0A" w:rsidRDefault="009F7C0A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C0A" w:rsidRPr="009F7C0A" w:rsidTr="009F7C0A">
        <w:trPr>
          <w:trHeight w:val="1295"/>
        </w:trPr>
        <w:tc>
          <w:tcPr>
            <w:tcW w:w="1951" w:type="dxa"/>
          </w:tcPr>
          <w:p w:rsidR="009F7C0A" w:rsidRPr="009F7C0A" w:rsidRDefault="009F7C0A" w:rsidP="00823C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7C0A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3402" w:type="dxa"/>
          </w:tcPr>
          <w:p w:rsidR="009F7C0A" w:rsidRPr="009F7C0A" w:rsidRDefault="009F7C0A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C0A">
              <w:rPr>
                <w:rFonts w:ascii="Times New Roman" w:hAnsi="Times New Roman"/>
                <w:sz w:val="24"/>
                <w:szCs w:val="24"/>
              </w:rPr>
              <w:t>Худ-эстетическое развитие</w:t>
            </w:r>
          </w:p>
          <w:p w:rsidR="00823CA9" w:rsidRDefault="00823CA9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7C0A" w:rsidRPr="009F7C0A" w:rsidRDefault="009F7C0A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C0A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3260" w:type="dxa"/>
          </w:tcPr>
          <w:p w:rsidR="009F7C0A" w:rsidRPr="009F7C0A" w:rsidRDefault="009F7C0A" w:rsidP="00823CA9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9F7C0A">
              <w:rPr>
                <w:rFonts w:ascii="Times New Roman" w:hAnsi="Times New Roman"/>
                <w:sz w:val="24"/>
                <w:szCs w:val="24"/>
              </w:rPr>
              <w:t>1. Худ.творчество</w:t>
            </w:r>
          </w:p>
          <w:p w:rsidR="009F7C0A" w:rsidRPr="009F7C0A" w:rsidRDefault="009F7C0A" w:rsidP="00823CA9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9F7C0A">
              <w:rPr>
                <w:rFonts w:ascii="Times New Roman" w:hAnsi="Times New Roman"/>
                <w:sz w:val="24"/>
                <w:szCs w:val="24"/>
              </w:rPr>
              <w:t xml:space="preserve">  ( лепка/ аппликация)</w:t>
            </w:r>
          </w:p>
          <w:p w:rsidR="009F7C0A" w:rsidRPr="009F7C0A" w:rsidRDefault="00823CA9" w:rsidP="00823CA9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F7C0A" w:rsidRPr="009F7C0A">
              <w:rPr>
                <w:rFonts w:ascii="Times New Roman" w:hAnsi="Times New Roman"/>
                <w:sz w:val="24"/>
                <w:szCs w:val="24"/>
              </w:rPr>
              <w:t>. Физическое развитие на воздухе</w:t>
            </w:r>
          </w:p>
        </w:tc>
        <w:tc>
          <w:tcPr>
            <w:tcW w:w="1985" w:type="dxa"/>
          </w:tcPr>
          <w:p w:rsidR="009F7C0A" w:rsidRPr="009F7C0A" w:rsidRDefault="009F7C0A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C0A">
              <w:rPr>
                <w:rFonts w:ascii="Times New Roman" w:hAnsi="Times New Roman"/>
                <w:sz w:val="24"/>
                <w:szCs w:val="24"/>
              </w:rPr>
              <w:t>09.00 – 09.20</w:t>
            </w:r>
          </w:p>
          <w:p w:rsidR="009F7C0A" w:rsidRPr="009F7C0A" w:rsidRDefault="009F7C0A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7C0A" w:rsidRPr="009F7C0A" w:rsidRDefault="009F7C0A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C0A">
              <w:rPr>
                <w:rFonts w:ascii="Times New Roman" w:hAnsi="Times New Roman"/>
                <w:sz w:val="24"/>
                <w:szCs w:val="24"/>
              </w:rPr>
              <w:t>11.05 – 11.25</w:t>
            </w:r>
          </w:p>
        </w:tc>
        <w:tc>
          <w:tcPr>
            <w:tcW w:w="1843" w:type="dxa"/>
          </w:tcPr>
          <w:p w:rsidR="009F7C0A" w:rsidRPr="009F7C0A" w:rsidRDefault="009F7C0A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C0A">
              <w:rPr>
                <w:rFonts w:ascii="Times New Roman" w:hAnsi="Times New Roman"/>
                <w:sz w:val="24"/>
                <w:szCs w:val="24"/>
              </w:rPr>
              <w:t>20мин-12/8</w:t>
            </w:r>
          </w:p>
          <w:p w:rsidR="009F7C0A" w:rsidRPr="009F7C0A" w:rsidRDefault="009F7C0A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C0A">
              <w:rPr>
                <w:rFonts w:ascii="Times New Roman" w:hAnsi="Times New Roman"/>
                <w:sz w:val="24"/>
                <w:szCs w:val="24"/>
              </w:rPr>
              <w:t>40 мин в день</w:t>
            </w:r>
          </w:p>
        </w:tc>
        <w:tc>
          <w:tcPr>
            <w:tcW w:w="1984" w:type="dxa"/>
            <w:vMerge/>
          </w:tcPr>
          <w:p w:rsidR="009F7C0A" w:rsidRPr="009F7C0A" w:rsidRDefault="009F7C0A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09D0" w:rsidRPr="003338F7" w:rsidRDefault="005A09D0" w:rsidP="005A09D0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338F7">
        <w:rPr>
          <w:rFonts w:ascii="Times New Roman" w:hAnsi="Times New Roman"/>
          <w:b/>
          <w:sz w:val="28"/>
          <w:szCs w:val="28"/>
        </w:rPr>
        <w:t>под музык</w:t>
      </w:r>
      <w:r w:rsidR="009B583C">
        <w:rPr>
          <w:rFonts w:ascii="Times New Roman" w:hAnsi="Times New Roman"/>
          <w:b/>
          <w:sz w:val="28"/>
          <w:szCs w:val="28"/>
        </w:rPr>
        <w:t>у</w:t>
      </w:r>
      <w:r w:rsidRPr="003338F7">
        <w:rPr>
          <w:rFonts w:ascii="Times New Roman" w:hAnsi="Times New Roman"/>
          <w:b/>
          <w:sz w:val="28"/>
          <w:szCs w:val="28"/>
        </w:rPr>
        <w:t xml:space="preserve"> </w:t>
      </w:r>
      <w:r w:rsidR="009B583C">
        <w:rPr>
          <w:rFonts w:ascii="Times New Roman" w:hAnsi="Times New Roman"/>
          <w:b/>
          <w:sz w:val="28"/>
          <w:szCs w:val="28"/>
        </w:rPr>
        <w:t>у</w:t>
      </w:r>
      <w:r w:rsidRPr="003338F7">
        <w:rPr>
          <w:rFonts w:ascii="Times New Roman" w:hAnsi="Times New Roman"/>
          <w:b/>
          <w:sz w:val="28"/>
          <w:szCs w:val="28"/>
        </w:rPr>
        <w:t>тренняя  гимнастика   – 8.25 – 8.30 ( вторник)</w:t>
      </w:r>
    </w:p>
    <w:p w:rsidR="005A09D0" w:rsidRPr="003338F7" w:rsidRDefault="005A09D0" w:rsidP="005A09D0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338F7">
        <w:rPr>
          <w:rFonts w:ascii="Times New Roman" w:hAnsi="Times New Roman"/>
          <w:b/>
          <w:sz w:val="28"/>
          <w:szCs w:val="28"/>
        </w:rPr>
        <w:t>СанПиН –20 минут ( занятие)</w:t>
      </w:r>
    </w:p>
    <w:p w:rsidR="005A09D0" w:rsidRDefault="005A09D0" w:rsidP="00823CA9">
      <w:pPr>
        <w:tabs>
          <w:tab w:val="left" w:pos="0"/>
        </w:tabs>
        <w:rPr>
          <w:b/>
          <w:sz w:val="32"/>
          <w:szCs w:val="32"/>
        </w:rPr>
      </w:pPr>
    </w:p>
    <w:p w:rsidR="009B583C" w:rsidRDefault="009B583C" w:rsidP="00823CA9">
      <w:pPr>
        <w:spacing w:after="0" w:line="240" w:lineRule="auto"/>
        <w:ind w:left="851"/>
        <w:jc w:val="center"/>
        <w:rPr>
          <w:rFonts w:ascii="Times New Roman" w:hAnsi="Times New Roman"/>
          <w:b/>
          <w:sz w:val="32"/>
          <w:szCs w:val="32"/>
        </w:rPr>
      </w:pPr>
    </w:p>
    <w:p w:rsidR="005A09D0" w:rsidRPr="00823CA9" w:rsidRDefault="005A09D0" w:rsidP="00823CA9">
      <w:pPr>
        <w:spacing w:after="0" w:line="240" w:lineRule="auto"/>
        <w:ind w:left="851"/>
        <w:jc w:val="center"/>
        <w:rPr>
          <w:rFonts w:ascii="Times New Roman" w:hAnsi="Times New Roman"/>
          <w:b/>
          <w:sz w:val="32"/>
          <w:szCs w:val="32"/>
        </w:rPr>
      </w:pPr>
      <w:r w:rsidRPr="00823CA9">
        <w:rPr>
          <w:rFonts w:ascii="Times New Roman" w:hAnsi="Times New Roman"/>
          <w:b/>
          <w:sz w:val="32"/>
          <w:szCs w:val="32"/>
        </w:rPr>
        <w:lastRenderedPageBreak/>
        <w:t xml:space="preserve">Сетка  непосредственно – образовательной деятельности  с  учетом  ФГОС  </w:t>
      </w:r>
    </w:p>
    <w:p w:rsidR="005A09D0" w:rsidRPr="00823CA9" w:rsidRDefault="005A09D0" w:rsidP="00823CA9">
      <w:pPr>
        <w:spacing w:after="0" w:line="240" w:lineRule="auto"/>
        <w:ind w:left="851"/>
        <w:jc w:val="center"/>
        <w:rPr>
          <w:rFonts w:ascii="Times New Roman" w:hAnsi="Times New Roman"/>
          <w:b/>
          <w:sz w:val="32"/>
          <w:szCs w:val="32"/>
        </w:rPr>
      </w:pPr>
      <w:r w:rsidRPr="00823CA9">
        <w:rPr>
          <w:rFonts w:ascii="Times New Roman" w:hAnsi="Times New Roman"/>
          <w:b/>
          <w:sz w:val="32"/>
          <w:szCs w:val="32"/>
        </w:rPr>
        <w:t>на  2016 – 2017  учебный год старшая  группа.«Дельфиненок»</w:t>
      </w:r>
    </w:p>
    <w:p w:rsidR="005A09D0" w:rsidRDefault="005A09D0" w:rsidP="005A09D0">
      <w:pPr>
        <w:rPr>
          <w:b/>
          <w:sz w:val="32"/>
          <w:szCs w:val="32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3402"/>
        <w:gridCol w:w="3827"/>
        <w:gridCol w:w="1843"/>
        <w:gridCol w:w="1843"/>
        <w:gridCol w:w="1843"/>
      </w:tblGrid>
      <w:tr w:rsidR="005A09D0" w:rsidRPr="005D5CB1" w:rsidTr="009B583C">
        <w:trPr>
          <w:trHeight w:val="367"/>
        </w:trPr>
        <w:tc>
          <w:tcPr>
            <w:tcW w:w="1951" w:type="dxa"/>
          </w:tcPr>
          <w:p w:rsidR="005A09D0" w:rsidRPr="003338F7" w:rsidRDefault="005A09D0" w:rsidP="00823C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38F7">
              <w:rPr>
                <w:rFonts w:ascii="Times New Roman" w:hAnsi="Times New Roman"/>
                <w:b/>
                <w:sz w:val="24"/>
                <w:szCs w:val="24"/>
              </w:rPr>
              <w:t xml:space="preserve">   Дни недели</w:t>
            </w:r>
          </w:p>
        </w:tc>
        <w:tc>
          <w:tcPr>
            <w:tcW w:w="3402" w:type="dxa"/>
          </w:tcPr>
          <w:p w:rsidR="005A09D0" w:rsidRPr="003338F7" w:rsidRDefault="005A09D0" w:rsidP="00823C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38F7">
              <w:rPr>
                <w:rFonts w:ascii="Times New Roman" w:hAnsi="Times New Roman"/>
                <w:b/>
                <w:sz w:val="24"/>
                <w:szCs w:val="24"/>
              </w:rPr>
              <w:t xml:space="preserve">       Образовательная  область</w:t>
            </w:r>
          </w:p>
        </w:tc>
        <w:tc>
          <w:tcPr>
            <w:tcW w:w="3827" w:type="dxa"/>
          </w:tcPr>
          <w:p w:rsidR="005A09D0" w:rsidRPr="003338F7" w:rsidRDefault="005A09D0" w:rsidP="00823C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38F7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НОД</w:t>
            </w:r>
          </w:p>
        </w:tc>
        <w:tc>
          <w:tcPr>
            <w:tcW w:w="1843" w:type="dxa"/>
          </w:tcPr>
          <w:p w:rsidR="005A09D0" w:rsidRPr="003338F7" w:rsidRDefault="005A09D0" w:rsidP="00823C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38F7">
              <w:rPr>
                <w:rFonts w:ascii="Times New Roman" w:hAnsi="Times New Roman"/>
                <w:b/>
                <w:sz w:val="24"/>
                <w:szCs w:val="24"/>
              </w:rPr>
              <w:t xml:space="preserve">     Часы</w:t>
            </w:r>
          </w:p>
          <w:p w:rsidR="005A09D0" w:rsidRPr="003338F7" w:rsidRDefault="005A09D0" w:rsidP="00823C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A09D0" w:rsidRPr="003338F7" w:rsidRDefault="005A09D0" w:rsidP="00823C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38F7">
              <w:rPr>
                <w:rFonts w:ascii="Times New Roman" w:hAnsi="Times New Roman"/>
                <w:b/>
                <w:sz w:val="24"/>
                <w:szCs w:val="24"/>
              </w:rPr>
              <w:t>Длительность</w:t>
            </w:r>
          </w:p>
        </w:tc>
        <w:tc>
          <w:tcPr>
            <w:tcW w:w="1843" w:type="dxa"/>
          </w:tcPr>
          <w:p w:rsidR="005A09D0" w:rsidRPr="003338F7" w:rsidRDefault="005A09D0" w:rsidP="00823C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38F7">
              <w:rPr>
                <w:rFonts w:ascii="Times New Roman" w:hAnsi="Times New Roman"/>
                <w:b/>
                <w:sz w:val="24"/>
                <w:szCs w:val="24"/>
              </w:rPr>
              <w:t>Кол-во НОД и кол-во часов в неделю</w:t>
            </w:r>
          </w:p>
        </w:tc>
      </w:tr>
      <w:tr w:rsidR="005A09D0" w:rsidRPr="005D5CB1" w:rsidTr="009B583C">
        <w:trPr>
          <w:trHeight w:val="734"/>
        </w:trPr>
        <w:tc>
          <w:tcPr>
            <w:tcW w:w="1951" w:type="dxa"/>
          </w:tcPr>
          <w:p w:rsidR="005A09D0" w:rsidRPr="003338F7" w:rsidRDefault="005A09D0" w:rsidP="00823C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38F7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  <w:p w:rsidR="005A09D0" w:rsidRPr="003338F7" w:rsidRDefault="005A09D0" w:rsidP="00823C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09D0" w:rsidRPr="003338F7" w:rsidRDefault="005A09D0" w:rsidP="00823C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5A09D0" w:rsidRPr="003338F7" w:rsidRDefault="005A09D0" w:rsidP="00823CA9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3338F7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5A09D0" w:rsidRPr="003338F7" w:rsidRDefault="005A09D0" w:rsidP="00823CA9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3338F7">
              <w:rPr>
                <w:rFonts w:ascii="Times New Roman" w:hAnsi="Times New Roman"/>
                <w:sz w:val="24"/>
                <w:szCs w:val="24"/>
              </w:rPr>
              <w:t xml:space="preserve">Познавательное развитие    </w:t>
            </w:r>
          </w:p>
          <w:p w:rsidR="005A09D0" w:rsidRPr="003338F7" w:rsidRDefault="005A09D0" w:rsidP="00823CA9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3338F7">
              <w:rPr>
                <w:rFonts w:ascii="Times New Roman" w:hAnsi="Times New Roman"/>
                <w:sz w:val="24"/>
                <w:szCs w:val="24"/>
              </w:rPr>
              <w:t>Худ-эстетическое развитие</w:t>
            </w:r>
          </w:p>
          <w:p w:rsidR="005A09D0" w:rsidRPr="003338F7" w:rsidRDefault="005A09D0" w:rsidP="00823CA9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A09D0" w:rsidRPr="003338F7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F7">
              <w:rPr>
                <w:rFonts w:ascii="Times New Roman" w:hAnsi="Times New Roman"/>
                <w:sz w:val="24"/>
                <w:szCs w:val="24"/>
              </w:rPr>
              <w:t>1. Физическая культура</w:t>
            </w:r>
          </w:p>
          <w:p w:rsidR="005A09D0" w:rsidRPr="003338F7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F7">
              <w:rPr>
                <w:rFonts w:ascii="Times New Roman" w:hAnsi="Times New Roman"/>
                <w:sz w:val="24"/>
                <w:szCs w:val="24"/>
              </w:rPr>
              <w:t>2. Познание ( ФЦКМ)</w:t>
            </w:r>
          </w:p>
          <w:p w:rsidR="005A09D0" w:rsidRPr="003338F7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F7">
              <w:rPr>
                <w:rFonts w:ascii="Times New Roman" w:hAnsi="Times New Roman"/>
                <w:sz w:val="24"/>
                <w:szCs w:val="24"/>
              </w:rPr>
              <w:t>3. Художественное творчество</w:t>
            </w:r>
          </w:p>
          <w:p w:rsidR="005A09D0" w:rsidRPr="003338F7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F7">
              <w:rPr>
                <w:rFonts w:ascii="Times New Roman" w:hAnsi="Times New Roman"/>
                <w:sz w:val="24"/>
                <w:szCs w:val="24"/>
              </w:rPr>
              <w:t xml:space="preserve">     ( Рисование)</w:t>
            </w:r>
          </w:p>
        </w:tc>
        <w:tc>
          <w:tcPr>
            <w:tcW w:w="1843" w:type="dxa"/>
          </w:tcPr>
          <w:p w:rsidR="005A09D0" w:rsidRPr="003338F7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F7">
              <w:rPr>
                <w:rFonts w:ascii="Times New Roman" w:hAnsi="Times New Roman"/>
                <w:sz w:val="24"/>
                <w:szCs w:val="24"/>
              </w:rPr>
              <w:t>09.00 – 09.25</w:t>
            </w:r>
          </w:p>
          <w:p w:rsidR="005A09D0" w:rsidRPr="003338F7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F7">
              <w:rPr>
                <w:rFonts w:ascii="Times New Roman" w:hAnsi="Times New Roman"/>
                <w:sz w:val="24"/>
                <w:szCs w:val="24"/>
              </w:rPr>
              <w:t>09.35 – 10.00</w:t>
            </w:r>
          </w:p>
          <w:p w:rsidR="005A09D0" w:rsidRPr="003338F7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F7">
              <w:rPr>
                <w:rFonts w:ascii="Times New Roman" w:hAnsi="Times New Roman"/>
                <w:sz w:val="24"/>
                <w:szCs w:val="24"/>
              </w:rPr>
              <w:t>10.45 – 11.10</w:t>
            </w:r>
          </w:p>
        </w:tc>
        <w:tc>
          <w:tcPr>
            <w:tcW w:w="1843" w:type="dxa"/>
          </w:tcPr>
          <w:p w:rsidR="005A09D0" w:rsidRPr="003338F7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F7">
              <w:rPr>
                <w:rFonts w:ascii="Times New Roman" w:hAnsi="Times New Roman"/>
                <w:sz w:val="24"/>
                <w:szCs w:val="24"/>
              </w:rPr>
              <w:t>25 мин-15/10</w:t>
            </w:r>
          </w:p>
          <w:p w:rsidR="005A09D0" w:rsidRPr="003338F7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F7">
              <w:rPr>
                <w:rFonts w:ascii="Times New Roman" w:hAnsi="Times New Roman"/>
                <w:sz w:val="24"/>
                <w:szCs w:val="24"/>
              </w:rPr>
              <w:t>1ч.15 в день</w:t>
            </w:r>
          </w:p>
          <w:p w:rsidR="005A09D0" w:rsidRPr="003338F7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5A09D0" w:rsidRPr="003338F7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09D0" w:rsidRPr="003338F7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09D0" w:rsidRPr="003338F7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F7">
              <w:rPr>
                <w:rFonts w:ascii="Times New Roman" w:hAnsi="Times New Roman"/>
                <w:sz w:val="24"/>
                <w:szCs w:val="24"/>
              </w:rPr>
              <w:t>13 занятий</w:t>
            </w:r>
          </w:p>
          <w:p w:rsidR="005A09D0" w:rsidRPr="003338F7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F7">
              <w:rPr>
                <w:rFonts w:ascii="Times New Roman" w:hAnsi="Times New Roman"/>
                <w:sz w:val="24"/>
                <w:szCs w:val="24"/>
              </w:rPr>
              <w:t>5ч 25 мин</w:t>
            </w:r>
          </w:p>
          <w:p w:rsidR="005A09D0" w:rsidRPr="003338F7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09D0" w:rsidRPr="003338F7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09D0" w:rsidRPr="003338F7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09D0" w:rsidRPr="003338F7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09D0" w:rsidRPr="003338F7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09D0" w:rsidRPr="003338F7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09D0" w:rsidRPr="003338F7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09D0" w:rsidRPr="003338F7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09D0" w:rsidRPr="003338F7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09D0" w:rsidRPr="003338F7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09D0" w:rsidRPr="003338F7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9D0" w:rsidRPr="003338F7" w:rsidTr="009B583C">
        <w:trPr>
          <w:trHeight w:val="1689"/>
        </w:trPr>
        <w:tc>
          <w:tcPr>
            <w:tcW w:w="1951" w:type="dxa"/>
          </w:tcPr>
          <w:p w:rsidR="005A09D0" w:rsidRPr="003338F7" w:rsidRDefault="005A09D0" w:rsidP="00823C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38F7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402" w:type="dxa"/>
          </w:tcPr>
          <w:p w:rsidR="005A09D0" w:rsidRPr="003338F7" w:rsidRDefault="005A09D0" w:rsidP="00823CA9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3338F7">
              <w:rPr>
                <w:rFonts w:ascii="Times New Roman" w:hAnsi="Times New Roman"/>
                <w:sz w:val="24"/>
                <w:szCs w:val="24"/>
              </w:rPr>
              <w:t xml:space="preserve">Познавательное развитие    </w:t>
            </w:r>
          </w:p>
          <w:p w:rsidR="005A09D0" w:rsidRPr="003338F7" w:rsidRDefault="005A09D0" w:rsidP="00823CA9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3338F7">
              <w:rPr>
                <w:rFonts w:ascii="Times New Roman" w:hAnsi="Times New Roman"/>
                <w:sz w:val="24"/>
                <w:szCs w:val="24"/>
              </w:rPr>
              <w:t>Худ-эстетическое развитие</w:t>
            </w:r>
          </w:p>
          <w:p w:rsidR="005A09D0" w:rsidRPr="003338F7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F7">
              <w:rPr>
                <w:rFonts w:ascii="Times New Roman" w:hAnsi="Times New Roman"/>
                <w:sz w:val="24"/>
                <w:szCs w:val="24"/>
              </w:rPr>
              <w:t xml:space="preserve">Познавательное развитие    </w:t>
            </w:r>
          </w:p>
          <w:p w:rsidR="005A09D0" w:rsidRPr="003338F7" w:rsidRDefault="005A09D0" w:rsidP="00823CA9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A09D0" w:rsidRPr="003338F7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F7">
              <w:rPr>
                <w:rFonts w:ascii="Times New Roman" w:hAnsi="Times New Roman"/>
                <w:sz w:val="24"/>
                <w:szCs w:val="24"/>
              </w:rPr>
              <w:t>1. Познание ( ФЭМП)</w:t>
            </w:r>
          </w:p>
          <w:p w:rsidR="005A09D0" w:rsidRPr="003338F7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F7">
              <w:rPr>
                <w:rFonts w:ascii="Times New Roman" w:hAnsi="Times New Roman"/>
                <w:sz w:val="24"/>
                <w:szCs w:val="24"/>
              </w:rPr>
              <w:t>2. Музыка</w:t>
            </w:r>
          </w:p>
          <w:p w:rsidR="005A09D0" w:rsidRPr="003338F7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F7">
              <w:rPr>
                <w:rFonts w:ascii="Times New Roman" w:hAnsi="Times New Roman"/>
                <w:sz w:val="24"/>
                <w:szCs w:val="24"/>
              </w:rPr>
              <w:t>3. Познавательно – исследовательская продуктивная деятельность (конструктивная)</w:t>
            </w:r>
          </w:p>
        </w:tc>
        <w:tc>
          <w:tcPr>
            <w:tcW w:w="1843" w:type="dxa"/>
          </w:tcPr>
          <w:p w:rsidR="005A09D0" w:rsidRPr="003338F7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F7">
              <w:rPr>
                <w:rFonts w:ascii="Times New Roman" w:hAnsi="Times New Roman"/>
                <w:sz w:val="24"/>
                <w:szCs w:val="24"/>
              </w:rPr>
              <w:t>09.00 – 09.25</w:t>
            </w:r>
          </w:p>
          <w:p w:rsidR="005A09D0" w:rsidRPr="003338F7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F7">
              <w:rPr>
                <w:rFonts w:ascii="Times New Roman" w:hAnsi="Times New Roman"/>
                <w:sz w:val="24"/>
                <w:szCs w:val="24"/>
              </w:rPr>
              <w:t>09.40 – 10.05</w:t>
            </w:r>
          </w:p>
          <w:p w:rsidR="005A09D0" w:rsidRPr="003338F7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F7">
              <w:rPr>
                <w:rFonts w:ascii="Times New Roman" w:hAnsi="Times New Roman"/>
                <w:sz w:val="24"/>
                <w:szCs w:val="24"/>
              </w:rPr>
              <w:t>10.15-10.40</w:t>
            </w:r>
          </w:p>
        </w:tc>
        <w:tc>
          <w:tcPr>
            <w:tcW w:w="1843" w:type="dxa"/>
          </w:tcPr>
          <w:p w:rsidR="005A09D0" w:rsidRPr="003338F7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F7">
              <w:rPr>
                <w:rFonts w:ascii="Times New Roman" w:hAnsi="Times New Roman"/>
                <w:sz w:val="24"/>
                <w:szCs w:val="24"/>
              </w:rPr>
              <w:t>25 мин-15/10</w:t>
            </w:r>
          </w:p>
          <w:p w:rsidR="005A09D0" w:rsidRPr="003338F7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F7">
              <w:rPr>
                <w:rFonts w:ascii="Times New Roman" w:hAnsi="Times New Roman"/>
                <w:sz w:val="24"/>
                <w:szCs w:val="24"/>
              </w:rPr>
              <w:t>1ч.15 в день</w:t>
            </w:r>
          </w:p>
          <w:p w:rsidR="005A09D0" w:rsidRPr="003338F7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A09D0" w:rsidRPr="003338F7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9D0" w:rsidRPr="003338F7" w:rsidTr="009B583C">
        <w:trPr>
          <w:trHeight w:val="899"/>
        </w:trPr>
        <w:tc>
          <w:tcPr>
            <w:tcW w:w="1951" w:type="dxa"/>
          </w:tcPr>
          <w:p w:rsidR="005A09D0" w:rsidRPr="003338F7" w:rsidRDefault="005A09D0" w:rsidP="00823C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38F7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402" w:type="dxa"/>
          </w:tcPr>
          <w:p w:rsidR="005A09D0" w:rsidRPr="003338F7" w:rsidRDefault="005A09D0" w:rsidP="00823CA9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3338F7">
              <w:rPr>
                <w:rFonts w:ascii="Times New Roman" w:hAnsi="Times New Roman"/>
                <w:sz w:val="24"/>
                <w:szCs w:val="24"/>
              </w:rPr>
              <w:t xml:space="preserve"> Физическое развитие</w:t>
            </w:r>
          </w:p>
          <w:p w:rsidR="005A09D0" w:rsidRPr="003338F7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F7">
              <w:rPr>
                <w:rFonts w:ascii="Times New Roman" w:hAnsi="Times New Roman"/>
                <w:sz w:val="24"/>
                <w:szCs w:val="24"/>
              </w:rPr>
              <w:t>Худ-эстетическое развитие</w:t>
            </w:r>
          </w:p>
        </w:tc>
        <w:tc>
          <w:tcPr>
            <w:tcW w:w="3827" w:type="dxa"/>
          </w:tcPr>
          <w:p w:rsidR="005A09D0" w:rsidRPr="003338F7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F7">
              <w:rPr>
                <w:rFonts w:ascii="Times New Roman" w:hAnsi="Times New Roman"/>
                <w:sz w:val="24"/>
                <w:szCs w:val="24"/>
              </w:rPr>
              <w:t xml:space="preserve"> 1. Физическая культура</w:t>
            </w:r>
          </w:p>
          <w:p w:rsidR="005A09D0" w:rsidRPr="003338F7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F7">
              <w:rPr>
                <w:rFonts w:ascii="Times New Roman" w:hAnsi="Times New Roman"/>
                <w:sz w:val="24"/>
                <w:szCs w:val="24"/>
              </w:rPr>
              <w:t xml:space="preserve"> 2. Художественное творчество</w:t>
            </w:r>
          </w:p>
          <w:p w:rsidR="005A09D0" w:rsidRPr="003338F7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F7">
              <w:rPr>
                <w:rFonts w:ascii="Times New Roman" w:hAnsi="Times New Roman"/>
                <w:sz w:val="24"/>
                <w:szCs w:val="24"/>
              </w:rPr>
              <w:t xml:space="preserve">     Лепка/ аппликация</w:t>
            </w:r>
          </w:p>
        </w:tc>
        <w:tc>
          <w:tcPr>
            <w:tcW w:w="1843" w:type="dxa"/>
          </w:tcPr>
          <w:p w:rsidR="005A09D0" w:rsidRPr="003338F7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F7">
              <w:rPr>
                <w:rFonts w:ascii="Times New Roman" w:hAnsi="Times New Roman"/>
                <w:sz w:val="24"/>
                <w:szCs w:val="24"/>
              </w:rPr>
              <w:t>09.00 – 09.25</w:t>
            </w:r>
          </w:p>
          <w:p w:rsidR="005A09D0" w:rsidRPr="003338F7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F7">
              <w:rPr>
                <w:rFonts w:ascii="Times New Roman" w:hAnsi="Times New Roman"/>
                <w:sz w:val="24"/>
                <w:szCs w:val="24"/>
              </w:rPr>
              <w:t>09.35 – 10.00</w:t>
            </w:r>
          </w:p>
        </w:tc>
        <w:tc>
          <w:tcPr>
            <w:tcW w:w="1843" w:type="dxa"/>
          </w:tcPr>
          <w:p w:rsidR="005A09D0" w:rsidRPr="003338F7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F7">
              <w:rPr>
                <w:rFonts w:ascii="Times New Roman" w:hAnsi="Times New Roman"/>
                <w:sz w:val="24"/>
                <w:szCs w:val="24"/>
              </w:rPr>
              <w:t>25 мин-15/10</w:t>
            </w:r>
          </w:p>
          <w:p w:rsidR="005A09D0" w:rsidRPr="003338F7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F7">
              <w:rPr>
                <w:rFonts w:ascii="Times New Roman" w:hAnsi="Times New Roman"/>
                <w:sz w:val="24"/>
                <w:szCs w:val="24"/>
              </w:rPr>
              <w:t>50 мин</w:t>
            </w:r>
          </w:p>
        </w:tc>
        <w:tc>
          <w:tcPr>
            <w:tcW w:w="1843" w:type="dxa"/>
            <w:vMerge/>
          </w:tcPr>
          <w:p w:rsidR="005A09D0" w:rsidRPr="003338F7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9D0" w:rsidRPr="003338F7" w:rsidTr="009B583C">
        <w:trPr>
          <w:trHeight w:val="550"/>
        </w:trPr>
        <w:tc>
          <w:tcPr>
            <w:tcW w:w="1951" w:type="dxa"/>
          </w:tcPr>
          <w:p w:rsidR="005A09D0" w:rsidRPr="003338F7" w:rsidRDefault="005A09D0" w:rsidP="00823C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38F7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402" w:type="dxa"/>
          </w:tcPr>
          <w:p w:rsidR="005A09D0" w:rsidRPr="003338F7" w:rsidRDefault="005A09D0" w:rsidP="00823CA9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3338F7">
              <w:rPr>
                <w:rFonts w:ascii="Times New Roman" w:hAnsi="Times New Roman"/>
                <w:sz w:val="24"/>
                <w:szCs w:val="24"/>
              </w:rPr>
              <w:t xml:space="preserve">Речевое развитие </w:t>
            </w:r>
          </w:p>
          <w:p w:rsidR="00823CA9" w:rsidRDefault="00823CA9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09D0" w:rsidRPr="003338F7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F7">
              <w:rPr>
                <w:rFonts w:ascii="Times New Roman" w:hAnsi="Times New Roman"/>
                <w:sz w:val="24"/>
                <w:szCs w:val="24"/>
              </w:rPr>
              <w:t>Худ-эстетическое развитие</w:t>
            </w:r>
          </w:p>
        </w:tc>
        <w:tc>
          <w:tcPr>
            <w:tcW w:w="3827" w:type="dxa"/>
          </w:tcPr>
          <w:p w:rsidR="005A09D0" w:rsidRPr="003338F7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F7">
              <w:rPr>
                <w:rFonts w:ascii="Times New Roman" w:hAnsi="Times New Roman"/>
                <w:sz w:val="24"/>
                <w:szCs w:val="24"/>
              </w:rPr>
              <w:t>1. Коммуникация ( обучение грамоте)</w:t>
            </w:r>
          </w:p>
          <w:p w:rsidR="005A09D0" w:rsidRPr="003338F7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F7">
              <w:rPr>
                <w:rFonts w:ascii="Times New Roman" w:hAnsi="Times New Roman"/>
                <w:sz w:val="24"/>
                <w:szCs w:val="24"/>
              </w:rPr>
              <w:t>2. Музыка</w:t>
            </w:r>
          </w:p>
        </w:tc>
        <w:tc>
          <w:tcPr>
            <w:tcW w:w="1843" w:type="dxa"/>
          </w:tcPr>
          <w:p w:rsidR="005A09D0" w:rsidRPr="003338F7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F7">
              <w:rPr>
                <w:rFonts w:ascii="Times New Roman" w:hAnsi="Times New Roman"/>
                <w:sz w:val="24"/>
                <w:szCs w:val="24"/>
              </w:rPr>
              <w:t>09.00 – 09.25</w:t>
            </w:r>
          </w:p>
          <w:p w:rsidR="005A09D0" w:rsidRPr="003338F7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09D0" w:rsidRPr="003338F7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F7">
              <w:rPr>
                <w:rFonts w:ascii="Times New Roman" w:hAnsi="Times New Roman"/>
                <w:sz w:val="24"/>
                <w:szCs w:val="24"/>
              </w:rPr>
              <w:t>09.40 – 10.05</w:t>
            </w:r>
          </w:p>
        </w:tc>
        <w:tc>
          <w:tcPr>
            <w:tcW w:w="1843" w:type="dxa"/>
          </w:tcPr>
          <w:p w:rsidR="005A09D0" w:rsidRPr="003338F7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F7">
              <w:rPr>
                <w:rFonts w:ascii="Times New Roman" w:hAnsi="Times New Roman"/>
                <w:sz w:val="24"/>
                <w:szCs w:val="24"/>
              </w:rPr>
              <w:t>25 мин-15/10</w:t>
            </w:r>
          </w:p>
          <w:p w:rsidR="005A09D0" w:rsidRPr="003338F7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09D0" w:rsidRPr="003338F7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F7">
              <w:rPr>
                <w:rFonts w:ascii="Times New Roman" w:hAnsi="Times New Roman"/>
                <w:sz w:val="24"/>
                <w:szCs w:val="24"/>
              </w:rPr>
              <w:t>50 мин</w:t>
            </w:r>
          </w:p>
        </w:tc>
        <w:tc>
          <w:tcPr>
            <w:tcW w:w="1843" w:type="dxa"/>
            <w:vMerge/>
          </w:tcPr>
          <w:p w:rsidR="005A09D0" w:rsidRPr="003338F7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9D0" w:rsidRPr="003338F7" w:rsidTr="009B583C">
        <w:trPr>
          <w:trHeight w:val="745"/>
        </w:trPr>
        <w:tc>
          <w:tcPr>
            <w:tcW w:w="1951" w:type="dxa"/>
          </w:tcPr>
          <w:p w:rsidR="005A09D0" w:rsidRPr="003338F7" w:rsidRDefault="005A09D0" w:rsidP="00823C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38F7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3402" w:type="dxa"/>
          </w:tcPr>
          <w:p w:rsidR="005A09D0" w:rsidRPr="003338F7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F7">
              <w:rPr>
                <w:rFonts w:ascii="Times New Roman" w:hAnsi="Times New Roman"/>
                <w:sz w:val="24"/>
                <w:szCs w:val="24"/>
              </w:rPr>
              <w:t>Худ-эстетическое развитие</w:t>
            </w:r>
          </w:p>
          <w:p w:rsidR="005A09D0" w:rsidRPr="003338F7" w:rsidRDefault="005A09D0" w:rsidP="00823CA9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  <w:p w:rsidR="005A09D0" w:rsidRPr="003338F7" w:rsidRDefault="005A09D0" w:rsidP="00823CA9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3338F7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5A09D0" w:rsidRPr="003338F7" w:rsidRDefault="005A09D0" w:rsidP="00823CA9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  <w:p w:rsidR="005A09D0" w:rsidRPr="003338F7" w:rsidRDefault="005A09D0" w:rsidP="00823CA9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3338F7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  <w:p w:rsidR="005A09D0" w:rsidRPr="003338F7" w:rsidRDefault="005A09D0" w:rsidP="00823CA9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3338F7">
              <w:rPr>
                <w:rFonts w:ascii="Times New Roman" w:hAnsi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3827" w:type="dxa"/>
          </w:tcPr>
          <w:p w:rsidR="005A09D0" w:rsidRPr="003338F7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F7">
              <w:rPr>
                <w:rFonts w:ascii="Times New Roman" w:hAnsi="Times New Roman"/>
                <w:sz w:val="24"/>
                <w:szCs w:val="24"/>
              </w:rPr>
              <w:t>1. Художественное творчество</w:t>
            </w:r>
          </w:p>
          <w:p w:rsidR="005A09D0" w:rsidRPr="003338F7" w:rsidRDefault="005A09D0" w:rsidP="00823CA9">
            <w:pPr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3338F7">
              <w:rPr>
                <w:rFonts w:ascii="Times New Roman" w:hAnsi="Times New Roman"/>
                <w:sz w:val="24"/>
                <w:szCs w:val="24"/>
              </w:rPr>
              <w:t xml:space="preserve">   ( рисование)</w:t>
            </w:r>
          </w:p>
          <w:p w:rsidR="005A09D0" w:rsidRPr="003338F7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F7">
              <w:rPr>
                <w:rFonts w:ascii="Times New Roman" w:hAnsi="Times New Roman"/>
                <w:sz w:val="24"/>
                <w:szCs w:val="24"/>
              </w:rPr>
              <w:t>2. Физическая культура ( на прогулке)</w:t>
            </w:r>
          </w:p>
          <w:p w:rsidR="005A09D0" w:rsidRPr="003338F7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F7">
              <w:rPr>
                <w:rFonts w:ascii="Times New Roman" w:hAnsi="Times New Roman"/>
                <w:sz w:val="24"/>
                <w:szCs w:val="24"/>
              </w:rPr>
              <w:t>3. Разговорный якутский язык</w:t>
            </w:r>
          </w:p>
        </w:tc>
        <w:tc>
          <w:tcPr>
            <w:tcW w:w="1843" w:type="dxa"/>
          </w:tcPr>
          <w:p w:rsidR="005A09D0" w:rsidRPr="003338F7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F7">
              <w:rPr>
                <w:rFonts w:ascii="Times New Roman" w:hAnsi="Times New Roman"/>
                <w:sz w:val="24"/>
                <w:szCs w:val="24"/>
              </w:rPr>
              <w:t>09.00 – 09.25</w:t>
            </w:r>
          </w:p>
          <w:p w:rsidR="005A09D0" w:rsidRPr="003338F7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09D0" w:rsidRPr="003338F7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F7">
              <w:rPr>
                <w:rFonts w:ascii="Times New Roman" w:hAnsi="Times New Roman"/>
                <w:sz w:val="24"/>
                <w:szCs w:val="24"/>
              </w:rPr>
              <w:t>10.35 – 10.50</w:t>
            </w:r>
          </w:p>
          <w:p w:rsidR="005A09D0" w:rsidRPr="003338F7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09D0" w:rsidRPr="003338F7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F7">
              <w:rPr>
                <w:rFonts w:ascii="Times New Roman" w:hAnsi="Times New Roman"/>
                <w:sz w:val="24"/>
                <w:szCs w:val="24"/>
              </w:rPr>
              <w:t>15.30.- 15.55</w:t>
            </w:r>
          </w:p>
        </w:tc>
        <w:tc>
          <w:tcPr>
            <w:tcW w:w="1843" w:type="dxa"/>
          </w:tcPr>
          <w:p w:rsidR="005A09D0" w:rsidRPr="003338F7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F7">
              <w:rPr>
                <w:rFonts w:ascii="Times New Roman" w:hAnsi="Times New Roman"/>
                <w:sz w:val="24"/>
                <w:szCs w:val="24"/>
              </w:rPr>
              <w:t>25 мин-15/10</w:t>
            </w:r>
          </w:p>
          <w:p w:rsidR="005A09D0" w:rsidRPr="003338F7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09D0" w:rsidRPr="003338F7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F7">
              <w:rPr>
                <w:rFonts w:ascii="Times New Roman" w:hAnsi="Times New Roman"/>
                <w:sz w:val="24"/>
                <w:szCs w:val="24"/>
              </w:rPr>
              <w:t>1ч.15 в день</w:t>
            </w:r>
          </w:p>
          <w:p w:rsidR="005A09D0" w:rsidRPr="003338F7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09D0" w:rsidRPr="003338F7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A09D0" w:rsidRPr="003338F7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09D0" w:rsidRPr="00E441BC" w:rsidRDefault="005A09D0" w:rsidP="00823CA9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441BC">
        <w:rPr>
          <w:rFonts w:ascii="Times New Roman" w:hAnsi="Times New Roman"/>
          <w:b/>
          <w:sz w:val="28"/>
          <w:szCs w:val="28"/>
        </w:rPr>
        <w:t>Утренняя гимнастика  под музык</w:t>
      </w:r>
      <w:r w:rsidR="009B583C">
        <w:rPr>
          <w:rFonts w:ascii="Times New Roman" w:hAnsi="Times New Roman"/>
          <w:b/>
          <w:sz w:val="28"/>
          <w:szCs w:val="28"/>
        </w:rPr>
        <w:t>у</w:t>
      </w:r>
      <w:r w:rsidRPr="00E441BC">
        <w:rPr>
          <w:rFonts w:ascii="Times New Roman" w:hAnsi="Times New Roman"/>
          <w:b/>
          <w:sz w:val="28"/>
          <w:szCs w:val="28"/>
        </w:rPr>
        <w:t xml:space="preserve"> – 8.35 -8.45 ( понедельник)</w:t>
      </w:r>
    </w:p>
    <w:p w:rsidR="005A09D0" w:rsidRPr="00E441BC" w:rsidRDefault="005A09D0" w:rsidP="005A09D0">
      <w:pPr>
        <w:numPr>
          <w:ilvl w:val="0"/>
          <w:numId w:val="13"/>
        </w:num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441BC">
        <w:rPr>
          <w:rFonts w:ascii="Times New Roman" w:hAnsi="Times New Roman"/>
          <w:b/>
          <w:sz w:val="28"/>
          <w:szCs w:val="28"/>
        </w:rPr>
        <w:t>СанПиН – 25 минут ( занятие)</w:t>
      </w:r>
    </w:p>
    <w:p w:rsidR="005A09D0" w:rsidRPr="003338F7" w:rsidRDefault="005A09D0" w:rsidP="005A09D0">
      <w:pPr>
        <w:rPr>
          <w:rFonts w:ascii="Times New Roman" w:hAnsi="Times New Roman"/>
          <w:sz w:val="24"/>
          <w:szCs w:val="24"/>
        </w:rPr>
      </w:pPr>
    </w:p>
    <w:p w:rsidR="005A09D0" w:rsidRPr="00823CA9" w:rsidRDefault="005A09D0" w:rsidP="00823CA9">
      <w:pPr>
        <w:spacing w:after="0" w:line="240" w:lineRule="auto"/>
        <w:ind w:left="180"/>
        <w:jc w:val="center"/>
        <w:rPr>
          <w:rFonts w:ascii="Times New Roman" w:hAnsi="Times New Roman"/>
          <w:b/>
          <w:sz w:val="28"/>
          <w:szCs w:val="28"/>
        </w:rPr>
      </w:pPr>
      <w:r w:rsidRPr="00823CA9">
        <w:rPr>
          <w:rFonts w:ascii="Times New Roman" w:hAnsi="Times New Roman"/>
          <w:b/>
          <w:sz w:val="28"/>
          <w:szCs w:val="28"/>
        </w:rPr>
        <w:lastRenderedPageBreak/>
        <w:t>Сетка  непосредственно – образовательной деятельности с  учетом  ФГОС</w:t>
      </w:r>
    </w:p>
    <w:p w:rsidR="005A09D0" w:rsidRPr="00823CA9" w:rsidRDefault="005A09D0" w:rsidP="00823CA9">
      <w:pPr>
        <w:spacing w:after="0" w:line="240" w:lineRule="auto"/>
        <w:ind w:left="180"/>
        <w:jc w:val="center"/>
        <w:rPr>
          <w:rFonts w:ascii="Times New Roman" w:hAnsi="Times New Roman"/>
          <w:b/>
          <w:sz w:val="28"/>
          <w:szCs w:val="28"/>
        </w:rPr>
      </w:pPr>
      <w:r w:rsidRPr="00823CA9">
        <w:rPr>
          <w:rFonts w:ascii="Times New Roman" w:hAnsi="Times New Roman"/>
          <w:b/>
          <w:sz w:val="28"/>
          <w:szCs w:val="28"/>
        </w:rPr>
        <w:t>на  2016 – 2017  учебный год подготовительная группа « Буратино»</w:t>
      </w:r>
    </w:p>
    <w:p w:rsidR="005A09D0" w:rsidRDefault="005A09D0" w:rsidP="00823CA9">
      <w:pPr>
        <w:spacing w:after="0" w:line="240" w:lineRule="auto"/>
        <w:jc w:val="center"/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3261"/>
        <w:gridCol w:w="3402"/>
        <w:gridCol w:w="1842"/>
        <w:gridCol w:w="1843"/>
        <w:gridCol w:w="1843"/>
      </w:tblGrid>
      <w:tr w:rsidR="005A09D0" w:rsidRPr="00EB6231" w:rsidTr="009B583C">
        <w:trPr>
          <w:trHeight w:val="638"/>
        </w:trPr>
        <w:tc>
          <w:tcPr>
            <w:tcW w:w="2376" w:type="dxa"/>
          </w:tcPr>
          <w:p w:rsidR="005A09D0" w:rsidRPr="003338F7" w:rsidRDefault="005A09D0" w:rsidP="00823C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38F7">
              <w:rPr>
                <w:rFonts w:ascii="Times New Roman" w:hAnsi="Times New Roman"/>
                <w:b/>
                <w:sz w:val="24"/>
                <w:szCs w:val="24"/>
              </w:rPr>
              <w:t xml:space="preserve">   Дни недели</w:t>
            </w:r>
          </w:p>
        </w:tc>
        <w:tc>
          <w:tcPr>
            <w:tcW w:w="3261" w:type="dxa"/>
          </w:tcPr>
          <w:p w:rsidR="005A09D0" w:rsidRPr="003338F7" w:rsidRDefault="005A09D0" w:rsidP="00823C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38F7">
              <w:rPr>
                <w:rFonts w:ascii="Times New Roman" w:hAnsi="Times New Roman"/>
                <w:b/>
                <w:sz w:val="24"/>
                <w:szCs w:val="24"/>
              </w:rPr>
              <w:t xml:space="preserve"> Образовательная  область</w:t>
            </w:r>
          </w:p>
        </w:tc>
        <w:tc>
          <w:tcPr>
            <w:tcW w:w="3402" w:type="dxa"/>
          </w:tcPr>
          <w:p w:rsidR="005A09D0" w:rsidRPr="003338F7" w:rsidRDefault="005A09D0" w:rsidP="00823C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38F7">
              <w:rPr>
                <w:rFonts w:ascii="Times New Roman" w:hAnsi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1842" w:type="dxa"/>
          </w:tcPr>
          <w:p w:rsidR="005A09D0" w:rsidRPr="003338F7" w:rsidRDefault="005A09D0" w:rsidP="00823C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38F7">
              <w:rPr>
                <w:rFonts w:ascii="Times New Roman" w:hAnsi="Times New Roman"/>
                <w:b/>
                <w:sz w:val="24"/>
                <w:szCs w:val="24"/>
              </w:rPr>
              <w:t>Часы</w:t>
            </w:r>
          </w:p>
          <w:p w:rsidR="005A09D0" w:rsidRPr="003338F7" w:rsidRDefault="005A09D0" w:rsidP="00823C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A09D0" w:rsidRPr="003338F7" w:rsidRDefault="005A09D0" w:rsidP="00823C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38F7">
              <w:rPr>
                <w:rFonts w:ascii="Times New Roman" w:hAnsi="Times New Roman"/>
                <w:b/>
                <w:sz w:val="24"/>
                <w:szCs w:val="24"/>
              </w:rPr>
              <w:t>Длительность</w:t>
            </w:r>
          </w:p>
        </w:tc>
        <w:tc>
          <w:tcPr>
            <w:tcW w:w="1843" w:type="dxa"/>
          </w:tcPr>
          <w:p w:rsidR="005A09D0" w:rsidRPr="003338F7" w:rsidRDefault="005A09D0" w:rsidP="00823C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38F7">
              <w:rPr>
                <w:rFonts w:ascii="Times New Roman" w:hAnsi="Times New Roman"/>
                <w:b/>
                <w:sz w:val="24"/>
                <w:szCs w:val="24"/>
              </w:rPr>
              <w:t>Кол-во НОД и кол-во часов в неделю</w:t>
            </w:r>
          </w:p>
        </w:tc>
      </w:tr>
      <w:tr w:rsidR="005A09D0" w:rsidRPr="00EB6231" w:rsidTr="009B583C">
        <w:trPr>
          <w:trHeight w:val="1430"/>
        </w:trPr>
        <w:tc>
          <w:tcPr>
            <w:tcW w:w="2376" w:type="dxa"/>
          </w:tcPr>
          <w:p w:rsidR="005A09D0" w:rsidRPr="003338F7" w:rsidRDefault="005A09D0" w:rsidP="00823C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38F7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  <w:p w:rsidR="005A09D0" w:rsidRPr="003338F7" w:rsidRDefault="005A09D0" w:rsidP="00823C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09D0" w:rsidRPr="003338F7" w:rsidRDefault="005A09D0" w:rsidP="00823C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5A09D0" w:rsidRPr="003338F7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F7">
              <w:rPr>
                <w:rFonts w:ascii="Times New Roman" w:hAnsi="Times New Roman"/>
                <w:sz w:val="24"/>
                <w:szCs w:val="24"/>
              </w:rPr>
              <w:t>Худ-эстетическое развитие</w:t>
            </w:r>
          </w:p>
          <w:p w:rsidR="005A09D0" w:rsidRPr="003338F7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F7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  <w:p w:rsidR="00823CA9" w:rsidRDefault="00823CA9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09D0" w:rsidRPr="003338F7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F7">
              <w:rPr>
                <w:rFonts w:ascii="Times New Roman" w:hAnsi="Times New Roman"/>
                <w:sz w:val="24"/>
                <w:szCs w:val="24"/>
              </w:rPr>
              <w:t>Худ-эстетическое развитие</w:t>
            </w:r>
          </w:p>
          <w:p w:rsidR="005A09D0" w:rsidRPr="003338F7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A09D0" w:rsidRPr="003338F7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F7">
              <w:rPr>
                <w:rFonts w:ascii="Times New Roman" w:hAnsi="Times New Roman"/>
                <w:sz w:val="24"/>
                <w:szCs w:val="24"/>
              </w:rPr>
              <w:t>1. Музыка</w:t>
            </w:r>
          </w:p>
          <w:p w:rsidR="005A09D0" w:rsidRPr="003338F7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F7">
              <w:rPr>
                <w:rFonts w:ascii="Times New Roman" w:hAnsi="Times New Roman"/>
                <w:sz w:val="24"/>
                <w:szCs w:val="24"/>
              </w:rPr>
              <w:t>2. Коммуникация ( обучение грамоте)</w:t>
            </w:r>
          </w:p>
          <w:p w:rsidR="005A09D0" w:rsidRPr="003338F7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F7">
              <w:rPr>
                <w:rFonts w:ascii="Times New Roman" w:hAnsi="Times New Roman"/>
                <w:sz w:val="24"/>
                <w:szCs w:val="24"/>
              </w:rPr>
              <w:t>3. Художественное творчество</w:t>
            </w:r>
          </w:p>
          <w:p w:rsidR="005A09D0" w:rsidRPr="003338F7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F7">
              <w:rPr>
                <w:rFonts w:ascii="Times New Roman" w:hAnsi="Times New Roman"/>
                <w:sz w:val="24"/>
                <w:szCs w:val="24"/>
              </w:rPr>
              <w:t xml:space="preserve">   (рисование)</w:t>
            </w:r>
          </w:p>
        </w:tc>
        <w:tc>
          <w:tcPr>
            <w:tcW w:w="1842" w:type="dxa"/>
          </w:tcPr>
          <w:p w:rsidR="005A09D0" w:rsidRPr="003338F7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F7">
              <w:rPr>
                <w:rFonts w:ascii="Times New Roman" w:hAnsi="Times New Roman"/>
                <w:sz w:val="24"/>
                <w:szCs w:val="24"/>
              </w:rPr>
              <w:t>09.00 – 09.30</w:t>
            </w:r>
          </w:p>
          <w:p w:rsidR="005A09D0" w:rsidRPr="003338F7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F7">
              <w:rPr>
                <w:rFonts w:ascii="Times New Roman" w:hAnsi="Times New Roman"/>
                <w:sz w:val="24"/>
                <w:szCs w:val="24"/>
              </w:rPr>
              <w:t>09.40 – 10.10</w:t>
            </w:r>
          </w:p>
          <w:p w:rsidR="005A09D0" w:rsidRPr="003338F7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09D0" w:rsidRPr="003338F7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F7">
              <w:rPr>
                <w:rFonts w:ascii="Times New Roman" w:hAnsi="Times New Roman"/>
                <w:sz w:val="24"/>
                <w:szCs w:val="24"/>
              </w:rPr>
              <w:t>10.20 – 10.50</w:t>
            </w:r>
          </w:p>
        </w:tc>
        <w:tc>
          <w:tcPr>
            <w:tcW w:w="1843" w:type="dxa"/>
          </w:tcPr>
          <w:p w:rsidR="005A09D0" w:rsidRPr="003338F7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09D0" w:rsidRPr="003338F7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F7">
              <w:rPr>
                <w:rFonts w:ascii="Times New Roman" w:hAnsi="Times New Roman"/>
                <w:sz w:val="24"/>
                <w:szCs w:val="24"/>
              </w:rPr>
              <w:t>30мин – 18/12</w:t>
            </w:r>
          </w:p>
          <w:p w:rsidR="005A09D0" w:rsidRPr="003338F7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F7">
              <w:rPr>
                <w:rFonts w:ascii="Times New Roman" w:hAnsi="Times New Roman"/>
                <w:sz w:val="24"/>
                <w:szCs w:val="24"/>
              </w:rPr>
              <w:t>1ч.30 в день</w:t>
            </w:r>
          </w:p>
          <w:p w:rsidR="005A09D0" w:rsidRPr="003338F7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09D0" w:rsidRPr="003338F7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5A09D0" w:rsidRPr="003338F7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09D0" w:rsidRPr="003338F7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F7">
              <w:rPr>
                <w:rFonts w:ascii="Times New Roman" w:hAnsi="Times New Roman"/>
                <w:sz w:val="24"/>
                <w:szCs w:val="24"/>
              </w:rPr>
              <w:t xml:space="preserve">14 занятий </w:t>
            </w:r>
          </w:p>
          <w:p w:rsidR="005A09D0" w:rsidRPr="003338F7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09D0" w:rsidRPr="003338F7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F7">
              <w:rPr>
                <w:rFonts w:ascii="Times New Roman" w:hAnsi="Times New Roman"/>
                <w:sz w:val="24"/>
                <w:szCs w:val="24"/>
              </w:rPr>
              <w:t>7ч.00 мин</w:t>
            </w:r>
          </w:p>
          <w:p w:rsidR="005A09D0" w:rsidRPr="003338F7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09D0" w:rsidRPr="003338F7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09D0" w:rsidRPr="003338F7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09D0" w:rsidRPr="003338F7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09D0" w:rsidRPr="003338F7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09D0" w:rsidRPr="003338F7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09D0" w:rsidRPr="003338F7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09D0" w:rsidRPr="003338F7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09D0" w:rsidRPr="003338F7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09D0" w:rsidRPr="003338F7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09D0" w:rsidRPr="003338F7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9D0" w:rsidRPr="003338F7" w:rsidTr="009B583C">
        <w:trPr>
          <w:trHeight w:val="971"/>
        </w:trPr>
        <w:tc>
          <w:tcPr>
            <w:tcW w:w="2376" w:type="dxa"/>
          </w:tcPr>
          <w:p w:rsidR="005A09D0" w:rsidRPr="003338F7" w:rsidRDefault="005A09D0" w:rsidP="00823C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38F7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261" w:type="dxa"/>
          </w:tcPr>
          <w:p w:rsidR="005A09D0" w:rsidRPr="003338F7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F7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  <w:p w:rsidR="005A09D0" w:rsidRPr="003338F7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09D0" w:rsidRPr="003338F7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F7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3402" w:type="dxa"/>
          </w:tcPr>
          <w:p w:rsidR="005A09D0" w:rsidRPr="003338F7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F7">
              <w:rPr>
                <w:rFonts w:ascii="Times New Roman" w:hAnsi="Times New Roman"/>
                <w:sz w:val="24"/>
                <w:szCs w:val="24"/>
              </w:rPr>
              <w:t xml:space="preserve">   1. Познание ( ФЭМП)</w:t>
            </w:r>
          </w:p>
          <w:p w:rsidR="005A09D0" w:rsidRPr="003338F7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F7">
              <w:rPr>
                <w:rFonts w:ascii="Times New Roman" w:hAnsi="Times New Roman"/>
                <w:sz w:val="24"/>
                <w:szCs w:val="24"/>
              </w:rPr>
              <w:t xml:space="preserve">   2. Конструктивная деятельность</w:t>
            </w:r>
          </w:p>
          <w:p w:rsidR="005A09D0" w:rsidRPr="003338F7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F7">
              <w:rPr>
                <w:rFonts w:ascii="Times New Roman" w:hAnsi="Times New Roman"/>
                <w:sz w:val="24"/>
                <w:szCs w:val="24"/>
              </w:rPr>
              <w:t xml:space="preserve">   3.Физическое развитие</w:t>
            </w:r>
          </w:p>
        </w:tc>
        <w:tc>
          <w:tcPr>
            <w:tcW w:w="1842" w:type="dxa"/>
          </w:tcPr>
          <w:p w:rsidR="005A09D0" w:rsidRPr="003338F7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F7">
              <w:rPr>
                <w:rFonts w:ascii="Times New Roman" w:hAnsi="Times New Roman"/>
                <w:sz w:val="24"/>
                <w:szCs w:val="24"/>
              </w:rPr>
              <w:t>09.00 – 09.30</w:t>
            </w:r>
          </w:p>
          <w:p w:rsidR="005A09D0" w:rsidRPr="003338F7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F7">
              <w:rPr>
                <w:rFonts w:ascii="Times New Roman" w:hAnsi="Times New Roman"/>
                <w:sz w:val="24"/>
                <w:szCs w:val="24"/>
              </w:rPr>
              <w:t>09.40 – 10.10</w:t>
            </w:r>
          </w:p>
          <w:p w:rsidR="005A09D0" w:rsidRPr="003338F7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F7">
              <w:rPr>
                <w:rFonts w:ascii="Times New Roman" w:hAnsi="Times New Roman"/>
                <w:sz w:val="24"/>
                <w:szCs w:val="24"/>
              </w:rPr>
              <w:t>10.30 – 11.00</w:t>
            </w:r>
          </w:p>
        </w:tc>
        <w:tc>
          <w:tcPr>
            <w:tcW w:w="1843" w:type="dxa"/>
          </w:tcPr>
          <w:p w:rsidR="005A09D0" w:rsidRPr="003338F7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09D0" w:rsidRPr="003338F7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F7">
              <w:rPr>
                <w:rFonts w:ascii="Times New Roman" w:hAnsi="Times New Roman"/>
                <w:sz w:val="24"/>
                <w:szCs w:val="24"/>
              </w:rPr>
              <w:t>30мин – 18/12</w:t>
            </w:r>
          </w:p>
          <w:p w:rsidR="005A09D0" w:rsidRPr="003338F7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F7">
              <w:rPr>
                <w:rFonts w:ascii="Times New Roman" w:hAnsi="Times New Roman"/>
                <w:sz w:val="24"/>
                <w:szCs w:val="24"/>
              </w:rPr>
              <w:t>1ч.30 в день</w:t>
            </w:r>
          </w:p>
        </w:tc>
        <w:tc>
          <w:tcPr>
            <w:tcW w:w="1843" w:type="dxa"/>
            <w:vMerge/>
          </w:tcPr>
          <w:p w:rsidR="005A09D0" w:rsidRPr="003338F7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9D0" w:rsidRPr="003338F7" w:rsidTr="009B583C">
        <w:trPr>
          <w:trHeight w:val="1269"/>
        </w:trPr>
        <w:tc>
          <w:tcPr>
            <w:tcW w:w="2376" w:type="dxa"/>
          </w:tcPr>
          <w:p w:rsidR="005A09D0" w:rsidRPr="003338F7" w:rsidRDefault="005A09D0" w:rsidP="00823C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38F7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261" w:type="dxa"/>
          </w:tcPr>
          <w:p w:rsidR="005A09D0" w:rsidRPr="003338F7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F7">
              <w:rPr>
                <w:rFonts w:ascii="Times New Roman" w:hAnsi="Times New Roman"/>
                <w:sz w:val="24"/>
                <w:szCs w:val="24"/>
              </w:rPr>
              <w:t xml:space="preserve"> Познавательное развитие</w:t>
            </w:r>
          </w:p>
          <w:p w:rsidR="005A09D0" w:rsidRPr="003338F7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F7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5A09D0" w:rsidRPr="003338F7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09D0" w:rsidRPr="003338F7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F7">
              <w:rPr>
                <w:rFonts w:ascii="Times New Roman" w:hAnsi="Times New Roman"/>
                <w:sz w:val="24"/>
                <w:szCs w:val="24"/>
              </w:rPr>
              <w:t xml:space="preserve"> Худ-эстетическое развитие</w:t>
            </w:r>
          </w:p>
        </w:tc>
        <w:tc>
          <w:tcPr>
            <w:tcW w:w="3402" w:type="dxa"/>
          </w:tcPr>
          <w:p w:rsidR="005A09D0" w:rsidRPr="003338F7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F7">
              <w:rPr>
                <w:rFonts w:ascii="Times New Roman" w:hAnsi="Times New Roman"/>
                <w:sz w:val="24"/>
                <w:szCs w:val="24"/>
              </w:rPr>
              <w:t>1. Познание ( ФЦКМ)</w:t>
            </w:r>
          </w:p>
          <w:p w:rsidR="005A09D0" w:rsidRPr="003338F7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F7">
              <w:rPr>
                <w:rFonts w:ascii="Times New Roman" w:hAnsi="Times New Roman"/>
                <w:sz w:val="24"/>
                <w:szCs w:val="24"/>
              </w:rPr>
              <w:t xml:space="preserve">  2. Физическое развитие  </w:t>
            </w:r>
          </w:p>
          <w:p w:rsidR="005A09D0" w:rsidRPr="003338F7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F7">
              <w:rPr>
                <w:rFonts w:ascii="Times New Roman" w:hAnsi="Times New Roman"/>
                <w:sz w:val="24"/>
                <w:szCs w:val="24"/>
              </w:rPr>
              <w:t xml:space="preserve">       ( на прогулке)</w:t>
            </w:r>
          </w:p>
          <w:p w:rsidR="005A09D0" w:rsidRPr="003338F7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F7">
              <w:rPr>
                <w:rFonts w:ascii="Times New Roman" w:hAnsi="Times New Roman"/>
                <w:sz w:val="24"/>
                <w:szCs w:val="24"/>
              </w:rPr>
              <w:t xml:space="preserve">  3. Музыка</w:t>
            </w:r>
          </w:p>
        </w:tc>
        <w:tc>
          <w:tcPr>
            <w:tcW w:w="1842" w:type="dxa"/>
          </w:tcPr>
          <w:p w:rsidR="005A09D0" w:rsidRPr="003338F7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F7">
              <w:rPr>
                <w:rFonts w:ascii="Times New Roman" w:hAnsi="Times New Roman"/>
                <w:sz w:val="24"/>
                <w:szCs w:val="24"/>
              </w:rPr>
              <w:t>09.00 – 09.30</w:t>
            </w:r>
          </w:p>
          <w:p w:rsidR="005A09D0" w:rsidRPr="003338F7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F7">
              <w:rPr>
                <w:rFonts w:ascii="Times New Roman" w:hAnsi="Times New Roman"/>
                <w:sz w:val="24"/>
                <w:szCs w:val="24"/>
              </w:rPr>
              <w:t>09.40 – 10.10</w:t>
            </w:r>
          </w:p>
          <w:p w:rsidR="005A09D0" w:rsidRPr="003338F7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09D0" w:rsidRPr="003338F7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F7">
              <w:rPr>
                <w:rFonts w:ascii="Times New Roman" w:hAnsi="Times New Roman"/>
                <w:sz w:val="24"/>
                <w:szCs w:val="24"/>
              </w:rPr>
              <w:t>15.30 – 16.00</w:t>
            </w:r>
          </w:p>
        </w:tc>
        <w:tc>
          <w:tcPr>
            <w:tcW w:w="1843" w:type="dxa"/>
          </w:tcPr>
          <w:p w:rsidR="005A09D0" w:rsidRPr="003338F7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F7">
              <w:rPr>
                <w:rFonts w:ascii="Times New Roman" w:hAnsi="Times New Roman"/>
                <w:sz w:val="24"/>
                <w:szCs w:val="24"/>
              </w:rPr>
              <w:t>30мин – 18/12</w:t>
            </w:r>
          </w:p>
          <w:p w:rsidR="005A09D0" w:rsidRPr="003338F7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F7">
              <w:rPr>
                <w:rFonts w:ascii="Times New Roman" w:hAnsi="Times New Roman"/>
                <w:sz w:val="24"/>
                <w:szCs w:val="24"/>
              </w:rPr>
              <w:t>1ч.30 в день</w:t>
            </w:r>
          </w:p>
          <w:p w:rsidR="005A09D0" w:rsidRPr="003338F7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A09D0" w:rsidRPr="003338F7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9D0" w:rsidRPr="003338F7" w:rsidTr="009B583C">
        <w:trPr>
          <w:trHeight w:val="1427"/>
        </w:trPr>
        <w:tc>
          <w:tcPr>
            <w:tcW w:w="2376" w:type="dxa"/>
          </w:tcPr>
          <w:p w:rsidR="005A09D0" w:rsidRPr="003338F7" w:rsidRDefault="005A09D0" w:rsidP="00823C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38F7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261" w:type="dxa"/>
          </w:tcPr>
          <w:p w:rsidR="005A09D0" w:rsidRPr="003338F7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F7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  <w:p w:rsidR="005A09D0" w:rsidRPr="003338F7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F7">
              <w:rPr>
                <w:rFonts w:ascii="Times New Roman" w:hAnsi="Times New Roman"/>
                <w:sz w:val="24"/>
                <w:szCs w:val="24"/>
              </w:rPr>
              <w:t>Худ-эстетическое развитие</w:t>
            </w:r>
          </w:p>
          <w:p w:rsidR="005A09D0" w:rsidRPr="003338F7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F7">
              <w:rPr>
                <w:rFonts w:ascii="Times New Roman" w:hAnsi="Times New Roman"/>
                <w:sz w:val="24"/>
                <w:szCs w:val="24"/>
              </w:rPr>
              <w:t>Речевое развитие (дополнительно образование)</w:t>
            </w:r>
          </w:p>
        </w:tc>
        <w:tc>
          <w:tcPr>
            <w:tcW w:w="3402" w:type="dxa"/>
          </w:tcPr>
          <w:p w:rsidR="005A09D0" w:rsidRPr="003338F7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F7">
              <w:rPr>
                <w:rFonts w:ascii="Times New Roman" w:hAnsi="Times New Roman"/>
                <w:sz w:val="24"/>
                <w:szCs w:val="24"/>
              </w:rPr>
              <w:t>1. Познание ( ФЭМП)</w:t>
            </w:r>
          </w:p>
          <w:p w:rsidR="005A09D0" w:rsidRPr="003338F7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F7">
              <w:rPr>
                <w:rFonts w:ascii="Times New Roman" w:hAnsi="Times New Roman"/>
                <w:sz w:val="24"/>
                <w:szCs w:val="24"/>
              </w:rPr>
              <w:t>2. Лепка/ аппликация</w:t>
            </w:r>
          </w:p>
          <w:p w:rsidR="005A09D0" w:rsidRPr="003338F7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F7">
              <w:rPr>
                <w:rFonts w:ascii="Times New Roman" w:hAnsi="Times New Roman"/>
                <w:sz w:val="24"/>
                <w:szCs w:val="24"/>
              </w:rPr>
              <w:t>3. разговорный якутский язык</w:t>
            </w:r>
          </w:p>
          <w:p w:rsidR="005A09D0" w:rsidRPr="003338F7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A09D0" w:rsidRPr="003338F7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F7">
              <w:rPr>
                <w:rFonts w:ascii="Times New Roman" w:hAnsi="Times New Roman"/>
                <w:sz w:val="24"/>
                <w:szCs w:val="24"/>
              </w:rPr>
              <w:t>09.00 – 09.30</w:t>
            </w:r>
          </w:p>
          <w:p w:rsidR="005A09D0" w:rsidRPr="003338F7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F7">
              <w:rPr>
                <w:rFonts w:ascii="Times New Roman" w:hAnsi="Times New Roman"/>
                <w:sz w:val="24"/>
                <w:szCs w:val="24"/>
              </w:rPr>
              <w:t>09.40 – 10.10</w:t>
            </w:r>
          </w:p>
          <w:p w:rsidR="005A09D0" w:rsidRPr="003338F7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09D0" w:rsidRPr="003338F7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F7">
              <w:rPr>
                <w:rFonts w:ascii="Times New Roman" w:hAnsi="Times New Roman"/>
                <w:sz w:val="24"/>
                <w:szCs w:val="24"/>
              </w:rPr>
              <w:t>10.30 – 11.00</w:t>
            </w:r>
          </w:p>
        </w:tc>
        <w:tc>
          <w:tcPr>
            <w:tcW w:w="1843" w:type="dxa"/>
          </w:tcPr>
          <w:p w:rsidR="005A09D0" w:rsidRPr="003338F7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F7">
              <w:rPr>
                <w:rFonts w:ascii="Times New Roman" w:hAnsi="Times New Roman"/>
                <w:sz w:val="24"/>
                <w:szCs w:val="24"/>
              </w:rPr>
              <w:t>30мин – 18/12</w:t>
            </w:r>
          </w:p>
          <w:p w:rsidR="005A09D0" w:rsidRPr="003338F7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F7">
              <w:rPr>
                <w:rFonts w:ascii="Times New Roman" w:hAnsi="Times New Roman"/>
                <w:sz w:val="24"/>
                <w:szCs w:val="24"/>
              </w:rPr>
              <w:t>1ч.30 в день</w:t>
            </w:r>
          </w:p>
          <w:p w:rsidR="005A09D0" w:rsidRPr="003338F7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A09D0" w:rsidRPr="003338F7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9D0" w:rsidRPr="003338F7" w:rsidTr="009B583C">
        <w:trPr>
          <w:trHeight w:val="958"/>
        </w:trPr>
        <w:tc>
          <w:tcPr>
            <w:tcW w:w="2376" w:type="dxa"/>
          </w:tcPr>
          <w:p w:rsidR="005A09D0" w:rsidRPr="003338F7" w:rsidRDefault="005A09D0" w:rsidP="00823C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38F7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3261" w:type="dxa"/>
          </w:tcPr>
          <w:p w:rsidR="005A09D0" w:rsidRPr="003338F7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F7">
              <w:rPr>
                <w:rFonts w:ascii="Times New Roman" w:hAnsi="Times New Roman"/>
                <w:sz w:val="24"/>
                <w:szCs w:val="24"/>
              </w:rPr>
              <w:t>Худ-эстетическое развитие</w:t>
            </w:r>
          </w:p>
          <w:p w:rsidR="005A09D0" w:rsidRPr="003338F7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09D0" w:rsidRPr="003338F7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F7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3402" w:type="dxa"/>
          </w:tcPr>
          <w:p w:rsidR="005A09D0" w:rsidRPr="003338F7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F7">
              <w:rPr>
                <w:rFonts w:ascii="Times New Roman" w:hAnsi="Times New Roman"/>
                <w:sz w:val="24"/>
                <w:szCs w:val="24"/>
              </w:rPr>
              <w:t>1. Художественное творчество</w:t>
            </w:r>
          </w:p>
          <w:p w:rsidR="005A09D0" w:rsidRPr="003338F7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F7">
              <w:rPr>
                <w:rFonts w:ascii="Times New Roman" w:hAnsi="Times New Roman"/>
                <w:sz w:val="24"/>
                <w:szCs w:val="24"/>
              </w:rPr>
              <w:t xml:space="preserve">   ( рисование) </w:t>
            </w:r>
          </w:p>
          <w:p w:rsidR="005A09D0" w:rsidRPr="003338F7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F7">
              <w:rPr>
                <w:rFonts w:ascii="Times New Roman" w:hAnsi="Times New Roman"/>
                <w:sz w:val="24"/>
                <w:szCs w:val="24"/>
              </w:rPr>
              <w:t>2. Физическое развитие</w:t>
            </w:r>
          </w:p>
        </w:tc>
        <w:tc>
          <w:tcPr>
            <w:tcW w:w="1842" w:type="dxa"/>
          </w:tcPr>
          <w:p w:rsidR="005A09D0" w:rsidRPr="003338F7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F7">
              <w:rPr>
                <w:rFonts w:ascii="Times New Roman" w:hAnsi="Times New Roman"/>
                <w:sz w:val="24"/>
                <w:szCs w:val="24"/>
              </w:rPr>
              <w:t>09.00 – 09.30</w:t>
            </w:r>
          </w:p>
          <w:p w:rsidR="005A09D0" w:rsidRPr="003338F7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F7">
              <w:rPr>
                <w:rFonts w:ascii="Times New Roman" w:hAnsi="Times New Roman"/>
                <w:sz w:val="24"/>
                <w:szCs w:val="24"/>
              </w:rPr>
              <w:t>09.40 – 10.10</w:t>
            </w:r>
          </w:p>
        </w:tc>
        <w:tc>
          <w:tcPr>
            <w:tcW w:w="1843" w:type="dxa"/>
          </w:tcPr>
          <w:p w:rsidR="005A09D0" w:rsidRPr="003338F7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F7">
              <w:rPr>
                <w:rFonts w:ascii="Times New Roman" w:hAnsi="Times New Roman"/>
                <w:sz w:val="24"/>
                <w:szCs w:val="24"/>
              </w:rPr>
              <w:t>30мин – 18/12</w:t>
            </w:r>
          </w:p>
          <w:p w:rsidR="005A09D0" w:rsidRPr="003338F7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F7">
              <w:rPr>
                <w:rFonts w:ascii="Times New Roman" w:hAnsi="Times New Roman"/>
                <w:sz w:val="24"/>
                <w:szCs w:val="24"/>
              </w:rPr>
              <w:t>1ч. в день</w:t>
            </w:r>
          </w:p>
          <w:p w:rsidR="005A09D0" w:rsidRPr="003338F7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09D0" w:rsidRPr="003338F7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A09D0" w:rsidRPr="003338F7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09D0" w:rsidRPr="003338F7" w:rsidRDefault="005A09D0" w:rsidP="009B583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338F7">
        <w:rPr>
          <w:rFonts w:ascii="Times New Roman" w:hAnsi="Times New Roman"/>
          <w:b/>
          <w:sz w:val="28"/>
          <w:szCs w:val="28"/>
        </w:rPr>
        <w:t>Утренняя  гимнастика  под музык</w:t>
      </w:r>
      <w:r w:rsidR="009B583C">
        <w:rPr>
          <w:rFonts w:ascii="Times New Roman" w:hAnsi="Times New Roman"/>
          <w:b/>
          <w:sz w:val="28"/>
          <w:szCs w:val="28"/>
        </w:rPr>
        <w:t>у</w:t>
      </w:r>
      <w:r w:rsidRPr="003338F7">
        <w:rPr>
          <w:rFonts w:ascii="Times New Roman" w:hAnsi="Times New Roman"/>
          <w:b/>
          <w:sz w:val="28"/>
          <w:szCs w:val="28"/>
        </w:rPr>
        <w:t xml:space="preserve">  8.15 – 8.25 (вторник) </w:t>
      </w:r>
      <w:r w:rsidR="009B583C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Pr="003338F7">
        <w:rPr>
          <w:rFonts w:ascii="Times New Roman" w:hAnsi="Times New Roman"/>
          <w:b/>
          <w:sz w:val="28"/>
          <w:szCs w:val="28"/>
        </w:rPr>
        <w:t>СанПиН – 30 минут (занятие)</w:t>
      </w:r>
    </w:p>
    <w:p w:rsidR="005A09D0" w:rsidRPr="003338F7" w:rsidRDefault="005A09D0" w:rsidP="005A09D0">
      <w:pPr>
        <w:rPr>
          <w:rFonts w:ascii="Times New Roman" w:hAnsi="Times New Roman"/>
          <w:sz w:val="24"/>
          <w:szCs w:val="24"/>
        </w:rPr>
      </w:pPr>
    </w:p>
    <w:p w:rsidR="009B583C" w:rsidRDefault="009B583C" w:rsidP="00823CA9">
      <w:pPr>
        <w:ind w:left="1426"/>
        <w:jc w:val="center"/>
        <w:rPr>
          <w:rFonts w:ascii="Times New Roman" w:hAnsi="Times New Roman"/>
          <w:b/>
          <w:sz w:val="28"/>
          <w:szCs w:val="28"/>
        </w:rPr>
      </w:pPr>
    </w:p>
    <w:p w:rsidR="005A09D0" w:rsidRPr="00823CA9" w:rsidRDefault="005A09D0" w:rsidP="00823CA9">
      <w:pPr>
        <w:ind w:left="1426"/>
        <w:jc w:val="center"/>
        <w:rPr>
          <w:rFonts w:ascii="Times New Roman" w:hAnsi="Times New Roman"/>
          <w:b/>
          <w:sz w:val="28"/>
          <w:szCs w:val="28"/>
        </w:rPr>
      </w:pPr>
      <w:r w:rsidRPr="00823CA9">
        <w:rPr>
          <w:rFonts w:ascii="Times New Roman" w:hAnsi="Times New Roman"/>
          <w:b/>
          <w:sz w:val="28"/>
          <w:szCs w:val="28"/>
        </w:rPr>
        <w:lastRenderedPageBreak/>
        <w:t>Куннээ5и      дьарыктар оскуола5а  бэлэмниир  бѳлѳх « Тугутчаан»2016 – 2017 уэрэх сыла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58"/>
        <w:gridCol w:w="2900"/>
        <w:gridCol w:w="3061"/>
        <w:gridCol w:w="2334"/>
        <w:gridCol w:w="1962"/>
        <w:gridCol w:w="1928"/>
      </w:tblGrid>
      <w:tr w:rsidR="005A09D0" w:rsidRPr="003338F7" w:rsidTr="003338F7">
        <w:trPr>
          <w:trHeight w:val="649"/>
        </w:trPr>
        <w:tc>
          <w:tcPr>
            <w:tcW w:w="2491" w:type="dxa"/>
          </w:tcPr>
          <w:p w:rsidR="005A09D0" w:rsidRPr="003338F7" w:rsidRDefault="005A09D0" w:rsidP="00823CA9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38F7">
              <w:rPr>
                <w:rFonts w:ascii="Times New Roman" w:hAnsi="Times New Roman"/>
                <w:b/>
                <w:sz w:val="24"/>
                <w:szCs w:val="24"/>
              </w:rPr>
              <w:t xml:space="preserve">    Нэдиэлэ  кунэ</w:t>
            </w:r>
          </w:p>
        </w:tc>
        <w:tc>
          <w:tcPr>
            <w:tcW w:w="2977" w:type="dxa"/>
          </w:tcPr>
          <w:p w:rsidR="005A09D0" w:rsidRPr="003338F7" w:rsidRDefault="005A09D0" w:rsidP="00823CA9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38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Y</w:t>
            </w:r>
            <w:r w:rsidRPr="003338F7">
              <w:rPr>
                <w:rFonts w:ascii="Times New Roman" w:hAnsi="Times New Roman"/>
                <w:b/>
                <w:sz w:val="24"/>
                <w:szCs w:val="24"/>
              </w:rPr>
              <w:t>ѳрехтээ</w:t>
            </w:r>
            <w:r w:rsidRPr="003338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</w:t>
            </w:r>
            <w:r w:rsidRPr="003338F7">
              <w:rPr>
                <w:rFonts w:ascii="Times New Roman" w:hAnsi="Times New Roman"/>
                <w:b/>
                <w:sz w:val="24"/>
                <w:szCs w:val="24"/>
              </w:rPr>
              <w:t>ин дьайыксына</w:t>
            </w:r>
          </w:p>
        </w:tc>
        <w:tc>
          <w:tcPr>
            <w:tcW w:w="3118" w:type="dxa"/>
          </w:tcPr>
          <w:p w:rsidR="005A09D0" w:rsidRPr="003338F7" w:rsidRDefault="005A09D0" w:rsidP="00823CA9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38F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338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Y</w:t>
            </w:r>
            <w:r w:rsidRPr="003338F7">
              <w:rPr>
                <w:rFonts w:ascii="Times New Roman" w:hAnsi="Times New Roman"/>
                <w:b/>
                <w:sz w:val="24"/>
                <w:szCs w:val="24"/>
              </w:rPr>
              <w:t>ѳрехтии бы</w:t>
            </w:r>
            <w:r w:rsidRPr="003338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</w:t>
            </w:r>
            <w:r w:rsidRPr="003338F7">
              <w:rPr>
                <w:rFonts w:ascii="Times New Roman" w:hAnsi="Times New Roman"/>
                <w:b/>
                <w:sz w:val="24"/>
                <w:szCs w:val="24"/>
              </w:rPr>
              <w:t>аччы дьайыксына</w:t>
            </w:r>
          </w:p>
          <w:p w:rsidR="005A09D0" w:rsidRPr="003338F7" w:rsidRDefault="005A09D0" w:rsidP="00823CA9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09D0" w:rsidRPr="003338F7" w:rsidRDefault="005A09D0" w:rsidP="00823CA9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38F7">
              <w:rPr>
                <w:rFonts w:ascii="Times New Roman" w:hAnsi="Times New Roman"/>
                <w:b/>
                <w:sz w:val="24"/>
                <w:szCs w:val="24"/>
              </w:rPr>
              <w:t xml:space="preserve">      Болдьох</w:t>
            </w:r>
          </w:p>
        </w:tc>
        <w:tc>
          <w:tcPr>
            <w:tcW w:w="1985" w:type="dxa"/>
          </w:tcPr>
          <w:p w:rsidR="005A09D0" w:rsidRPr="003338F7" w:rsidRDefault="005A09D0" w:rsidP="00823CA9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38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Y</w:t>
            </w:r>
            <w:r w:rsidRPr="003338F7">
              <w:rPr>
                <w:rFonts w:ascii="Times New Roman" w:hAnsi="Times New Roman"/>
                <w:b/>
                <w:sz w:val="24"/>
                <w:szCs w:val="24"/>
              </w:rPr>
              <w:t>ѳрехтии бы</w:t>
            </w:r>
            <w:r w:rsidRPr="003338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</w:t>
            </w:r>
            <w:r w:rsidRPr="003338F7">
              <w:rPr>
                <w:rFonts w:ascii="Times New Roman" w:hAnsi="Times New Roman"/>
                <w:b/>
                <w:sz w:val="24"/>
                <w:szCs w:val="24"/>
              </w:rPr>
              <w:t>аччы дьайыксына у</w:t>
            </w:r>
            <w:r w:rsidRPr="003338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</w:t>
            </w:r>
            <w:r w:rsidRPr="003338F7">
              <w:rPr>
                <w:rFonts w:ascii="Times New Roman" w:hAnsi="Times New Roman"/>
                <w:b/>
                <w:sz w:val="24"/>
                <w:szCs w:val="24"/>
              </w:rPr>
              <w:t>уна</w:t>
            </w:r>
          </w:p>
        </w:tc>
        <w:tc>
          <w:tcPr>
            <w:tcW w:w="1946" w:type="dxa"/>
          </w:tcPr>
          <w:p w:rsidR="005A09D0" w:rsidRPr="003338F7" w:rsidRDefault="005A09D0" w:rsidP="00823CA9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38F7">
              <w:rPr>
                <w:rFonts w:ascii="Times New Roman" w:hAnsi="Times New Roman"/>
                <w:b/>
                <w:sz w:val="24"/>
                <w:szCs w:val="24"/>
              </w:rPr>
              <w:t>Дьарык нэдиэлэтээ5и чаа</w:t>
            </w:r>
            <w:r w:rsidRPr="003338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</w:t>
            </w:r>
            <w:r w:rsidRPr="003338F7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  <w:tr w:rsidR="005A09D0" w:rsidRPr="003338F7" w:rsidTr="003338F7">
        <w:trPr>
          <w:trHeight w:val="1282"/>
        </w:trPr>
        <w:tc>
          <w:tcPr>
            <w:tcW w:w="2491" w:type="dxa"/>
          </w:tcPr>
          <w:p w:rsidR="005A09D0" w:rsidRPr="003338F7" w:rsidRDefault="005A09D0" w:rsidP="00823CA9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38F7">
              <w:rPr>
                <w:rFonts w:ascii="Times New Roman" w:hAnsi="Times New Roman"/>
                <w:b/>
                <w:sz w:val="24"/>
                <w:szCs w:val="24"/>
              </w:rPr>
              <w:t xml:space="preserve">   Бэнидьиэнньик</w:t>
            </w:r>
          </w:p>
        </w:tc>
        <w:tc>
          <w:tcPr>
            <w:tcW w:w="2977" w:type="dxa"/>
          </w:tcPr>
          <w:p w:rsidR="005A09D0" w:rsidRPr="003338F7" w:rsidRDefault="005A09D0" w:rsidP="00823CA9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F7">
              <w:rPr>
                <w:rFonts w:ascii="Times New Roman" w:hAnsi="Times New Roman"/>
                <w:sz w:val="24"/>
                <w:szCs w:val="24"/>
              </w:rPr>
              <w:t>Билии – кѳрүү сайдыыта</w:t>
            </w:r>
          </w:p>
          <w:p w:rsidR="005A09D0" w:rsidRPr="003338F7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09D0" w:rsidRPr="003338F7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09D0" w:rsidRPr="003338F7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F7">
              <w:rPr>
                <w:rFonts w:ascii="Times New Roman" w:hAnsi="Times New Roman"/>
                <w:sz w:val="24"/>
                <w:szCs w:val="24"/>
              </w:rPr>
              <w:t>Эти – хааны эрчийии</w:t>
            </w:r>
          </w:p>
          <w:p w:rsidR="005A09D0" w:rsidRPr="003338F7" w:rsidRDefault="005A09D0" w:rsidP="00823CA9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A09D0" w:rsidRPr="003338F7" w:rsidRDefault="005A09D0" w:rsidP="00823CA9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F7">
              <w:rPr>
                <w:rFonts w:ascii="Times New Roman" w:hAnsi="Times New Roman"/>
                <w:sz w:val="24"/>
                <w:szCs w:val="24"/>
              </w:rPr>
              <w:t>1.Тулалыыр эйгэни кытары  билси</w:t>
            </w:r>
            <w:r w:rsidRPr="003338F7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3338F7">
              <w:rPr>
                <w:rFonts w:ascii="Times New Roman" w:hAnsi="Times New Roman"/>
                <w:sz w:val="24"/>
                <w:szCs w:val="24"/>
              </w:rPr>
              <w:t>ии</w:t>
            </w:r>
          </w:p>
          <w:p w:rsidR="005A09D0" w:rsidRPr="003338F7" w:rsidRDefault="005A09D0" w:rsidP="00823CA9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F7">
              <w:rPr>
                <w:rFonts w:ascii="Times New Roman" w:hAnsi="Times New Roman"/>
                <w:sz w:val="24"/>
                <w:szCs w:val="24"/>
              </w:rPr>
              <w:t>( айл5алыын алтыhыы)</w:t>
            </w:r>
          </w:p>
          <w:p w:rsidR="005A09D0" w:rsidRPr="003338F7" w:rsidRDefault="005A09D0" w:rsidP="00823CA9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F7">
              <w:rPr>
                <w:rFonts w:ascii="Times New Roman" w:hAnsi="Times New Roman"/>
                <w:sz w:val="24"/>
                <w:szCs w:val="24"/>
              </w:rPr>
              <w:t>2. Эти – хааны эрчийии</w:t>
            </w:r>
          </w:p>
        </w:tc>
        <w:tc>
          <w:tcPr>
            <w:tcW w:w="2410" w:type="dxa"/>
          </w:tcPr>
          <w:p w:rsidR="005A09D0" w:rsidRPr="003338F7" w:rsidRDefault="005A09D0" w:rsidP="00823CA9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F7">
              <w:rPr>
                <w:rFonts w:ascii="Times New Roman" w:hAnsi="Times New Roman"/>
                <w:sz w:val="24"/>
                <w:szCs w:val="24"/>
              </w:rPr>
              <w:t>09.00 – 09.30</w:t>
            </w:r>
          </w:p>
          <w:p w:rsidR="005A09D0" w:rsidRPr="003338F7" w:rsidRDefault="005A09D0" w:rsidP="00823CA9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09D0" w:rsidRPr="003338F7" w:rsidRDefault="005A09D0" w:rsidP="00823CA9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09D0" w:rsidRPr="003338F7" w:rsidRDefault="005A09D0" w:rsidP="00823CA9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F7">
              <w:rPr>
                <w:rFonts w:ascii="Times New Roman" w:hAnsi="Times New Roman"/>
                <w:sz w:val="24"/>
                <w:szCs w:val="24"/>
              </w:rPr>
              <w:t>10.05 – 10.35</w:t>
            </w:r>
          </w:p>
        </w:tc>
        <w:tc>
          <w:tcPr>
            <w:tcW w:w="1985" w:type="dxa"/>
          </w:tcPr>
          <w:p w:rsidR="005A09D0" w:rsidRPr="003338F7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09D0" w:rsidRPr="003338F7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F7">
              <w:rPr>
                <w:rFonts w:ascii="Times New Roman" w:hAnsi="Times New Roman"/>
                <w:sz w:val="24"/>
                <w:szCs w:val="24"/>
              </w:rPr>
              <w:t>30мин – 18/12</w:t>
            </w:r>
          </w:p>
          <w:p w:rsidR="005A09D0" w:rsidRPr="003338F7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F7">
              <w:rPr>
                <w:rFonts w:ascii="Times New Roman" w:hAnsi="Times New Roman"/>
                <w:sz w:val="24"/>
                <w:szCs w:val="24"/>
              </w:rPr>
              <w:t>1ч.30 в день</w:t>
            </w:r>
          </w:p>
          <w:p w:rsidR="005A09D0" w:rsidRPr="003338F7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09D0" w:rsidRPr="003338F7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vMerge w:val="restart"/>
          </w:tcPr>
          <w:p w:rsidR="005A09D0" w:rsidRPr="003338F7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09D0" w:rsidRPr="003338F7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09D0" w:rsidRPr="003338F7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09D0" w:rsidRPr="003338F7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F7">
              <w:rPr>
                <w:rFonts w:ascii="Times New Roman" w:hAnsi="Times New Roman"/>
                <w:sz w:val="24"/>
                <w:szCs w:val="24"/>
              </w:rPr>
              <w:t xml:space="preserve">14 занятий </w:t>
            </w:r>
          </w:p>
          <w:p w:rsidR="005A09D0" w:rsidRPr="003338F7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09D0" w:rsidRPr="003338F7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F7">
              <w:rPr>
                <w:rFonts w:ascii="Times New Roman" w:hAnsi="Times New Roman"/>
                <w:sz w:val="24"/>
                <w:szCs w:val="24"/>
              </w:rPr>
              <w:t>7ч.00 мин</w:t>
            </w:r>
          </w:p>
          <w:p w:rsidR="005A09D0" w:rsidRPr="003338F7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09D0" w:rsidRPr="003338F7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09D0" w:rsidRPr="003338F7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09D0" w:rsidRPr="003338F7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09D0" w:rsidRPr="003338F7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09D0" w:rsidRPr="003338F7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09D0" w:rsidRPr="003338F7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09D0" w:rsidRPr="003338F7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09D0" w:rsidRPr="003338F7" w:rsidRDefault="005A09D0" w:rsidP="00823CA9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9D0" w:rsidRPr="000472D4" w:rsidTr="003338F7">
        <w:trPr>
          <w:trHeight w:val="1026"/>
        </w:trPr>
        <w:tc>
          <w:tcPr>
            <w:tcW w:w="2491" w:type="dxa"/>
          </w:tcPr>
          <w:p w:rsidR="005A09D0" w:rsidRPr="003338F7" w:rsidRDefault="005A09D0" w:rsidP="00823CA9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38F7">
              <w:rPr>
                <w:rFonts w:ascii="Times New Roman" w:hAnsi="Times New Roman"/>
                <w:b/>
                <w:sz w:val="24"/>
                <w:szCs w:val="24"/>
              </w:rPr>
              <w:t xml:space="preserve">   Оптуорунньук</w:t>
            </w:r>
          </w:p>
          <w:p w:rsidR="005A09D0" w:rsidRPr="003338F7" w:rsidRDefault="005A09D0" w:rsidP="00823CA9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09D0" w:rsidRPr="003338F7" w:rsidRDefault="005A09D0" w:rsidP="00823CA9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09D0" w:rsidRPr="003338F7" w:rsidRDefault="005A09D0" w:rsidP="00823CA9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09D0" w:rsidRPr="003338F7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F7">
              <w:rPr>
                <w:rFonts w:ascii="Times New Roman" w:hAnsi="Times New Roman"/>
                <w:sz w:val="24"/>
                <w:szCs w:val="24"/>
              </w:rPr>
              <w:t>Кэрэни ѳйдүүр дьо5уру сайыннарыы</w:t>
            </w:r>
          </w:p>
          <w:p w:rsidR="005A09D0" w:rsidRPr="003338F7" w:rsidRDefault="005A09D0" w:rsidP="00823CA9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F7">
              <w:rPr>
                <w:rFonts w:ascii="Times New Roman" w:hAnsi="Times New Roman"/>
                <w:sz w:val="24"/>
                <w:szCs w:val="24"/>
              </w:rPr>
              <w:t>Билии – кѳрүү сайдыыта</w:t>
            </w:r>
          </w:p>
          <w:p w:rsidR="005A09D0" w:rsidRPr="003338F7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F7">
              <w:rPr>
                <w:rFonts w:ascii="Times New Roman" w:hAnsi="Times New Roman"/>
                <w:sz w:val="24"/>
                <w:szCs w:val="24"/>
              </w:rPr>
              <w:t>Кэрэни ѳйдүүр дьо5уру сайыннарыы</w:t>
            </w:r>
          </w:p>
        </w:tc>
        <w:tc>
          <w:tcPr>
            <w:tcW w:w="3118" w:type="dxa"/>
          </w:tcPr>
          <w:p w:rsidR="005A09D0" w:rsidRPr="003338F7" w:rsidRDefault="005A09D0" w:rsidP="00823CA9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F7">
              <w:rPr>
                <w:rFonts w:ascii="Times New Roman" w:hAnsi="Times New Roman"/>
                <w:sz w:val="24"/>
                <w:szCs w:val="24"/>
              </w:rPr>
              <w:t>1. Кэрэ эйгэ5э уэрэтии</w:t>
            </w:r>
          </w:p>
          <w:p w:rsidR="005A09D0" w:rsidRPr="003338F7" w:rsidRDefault="005A09D0" w:rsidP="00823CA9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09D0" w:rsidRPr="003338F7" w:rsidRDefault="005A09D0" w:rsidP="00823CA9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F7">
              <w:rPr>
                <w:rFonts w:ascii="Times New Roman" w:hAnsi="Times New Roman"/>
                <w:sz w:val="24"/>
                <w:szCs w:val="24"/>
              </w:rPr>
              <w:t>2.Ахсаан – билии кэруу</w:t>
            </w:r>
          </w:p>
          <w:p w:rsidR="005A09D0" w:rsidRPr="003338F7" w:rsidRDefault="005A09D0" w:rsidP="00823CA9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F7">
              <w:rPr>
                <w:rFonts w:ascii="Times New Roman" w:hAnsi="Times New Roman"/>
                <w:sz w:val="24"/>
                <w:szCs w:val="24"/>
              </w:rPr>
              <w:t>3.Мэhийии/сыбаан оцоруу</w:t>
            </w:r>
          </w:p>
        </w:tc>
        <w:tc>
          <w:tcPr>
            <w:tcW w:w="2410" w:type="dxa"/>
          </w:tcPr>
          <w:p w:rsidR="005A09D0" w:rsidRPr="003338F7" w:rsidRDefault="005A09D0" w:rsidP="00823CA9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F7">
              <w:rPr>
                <w:rFonts w:ascii="Times New Roman" w:hAnsi="Times New Roman"/>
                <w:sz w:val="24"/>
                <w:szCs w:val="24"/>
              </w:rPr>
              <w:t>09.00 – 09.30</w:t>
            </w:r>
          </w:p>
          <w:p w:rsidR="005A09D0" w:rsidRPr="003338F7" w:rsidRDefault="005A09D0" w:rsidP="00823CA9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F7">
              <w:rPr>
                <w:rFonts w:ascii="Times New Roman" w:hAnsi="Times New Roman"/>
                <w:sz w:val="24"/>
                <w:szCs w:val="24"/>
              </w:rPr>
              <w:t>09.40 -10.10</w:t>
            </w:r>
          </w:p>
          <w:p w:rsidR="005A09D0" w:rsidRPr="003338F7" w:rsidRDefault="005A09D0" w:rsidP="00823CA9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F7">
              <w:rPr>
                <w:rFonts w:ascii="Times New Roman" w:hAnsi="Times New Roman"/>
                <w:sz w:val="24"/>
                <w:szCs w:val="24"/>
              </w:rPr>
              <w:t>10.20 -10.50</w:t>
            </w:r>
          </w:p>
        </w:tc>
        <w:tc>
          <w:tcPr>
            <w:tcW w:w="1985" w:type="dxa"/>
          </w:tcPr>
          <w:p w:rsidR="005A09D0" w:rsidRPr="003338F7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09D0" w:rsidRPr="003338F7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F7">
              <w:rPr>
                <w:rFonts w:ascii="Times New Roman" w:hAnsi="Times New Roman"/>
                <w:sz w:val="24"/>
                <w:szCs w:val="24"/>
              </w:rPr>
              <w:t>30мин – 18/12</w:t>
            </w:r>
          </w:p>
          <w:p w:rsidR="005A09D0" w:rsidRPr="003338F7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F7">
              <w:rPr>
                <w:rFonts w:ascii="Times New Roman" w:hAnsi="Times New Roman"/>
                <w:sz w:val="24"/>
                <w:szCs w:val="24"/>
              </w:rPr>
              <w:t>1ч.30 в день</w:t>
            </w:r>
          </w:p>
        </w:tc>
        <w:tc>
          <w:tcPr>
            <w:tcW w:w="1946" w:type="dxa"/>
            <w:vMerge/>
          </w:tcPr>
          <w:p w:rsidR="005A09D0" w:rsidRPr="003338F7" w:rsidRDefault="005A09D0" w:rsidP="00823CA9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9D0" w:rsidRPr="000472D4" w:rsidTr="003338F7">
        <w:trPr>
          <w:trHeight w:val="900"/>
        </w:trPr>
        <w:tc>
          <w:tcPr>
            <w:tcW w:w="2491" w:type="dxa"/>
          </w:tcPr>
          <w:p w:rsidR="005A09D0" w:rsidRPr="003338F7" w:rsidRDefault="005A09D0" w:rsidP="00823CA9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38F7">
              <w:rPr>
                <w:rFonts w:ascii="Times New Roman" w:hAnsi="Times New Roman"/>
                <w:b/>
                <w:sz w:val="24"/>
                <w:szCs w:val="24"/>
              </w:rPr>
              <w:t xml:space="preserve">   Сэрэдэ</w:t>
            </w:r>
          </w:p>
          <w:p w:rsidR="005A09D0" w:rsidRPr="003338F7" w:rsidRDefault="005A09D0" w:rsidP="00823CA9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09D0" w:rsidRPr="003338F7" w:rsidRDefault="005A09D0" w:rsidP="00823CA9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09D0" w:rsidRPr="003338F7" w:rsidRDefault="005A09D0" w:rsidP="00823CA9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F7">
              <w:rPr>
                <w:rFonts w:ascii="Times New Roman" w:hAnsi="Times New Roman"/>
                <w:sz w:val="24"/>
                <w:szCs w:val="24"/>
              </w:rPr>
              <w:t>Тылы сайыннарыы</w:t>
            </w:r>
          </w:p>
          <w:p w:rsidR="005A09D0" w:rsidRPr="003338F7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F7">
              <w:rPr>
                <w:rFonts w:ascii="Times New Roman" w:hAnsi="Times New Roman"/>
                <w:sz w:val="24"/>
                <w:szCs w:val="24"/>
              </w:rPr>
              <w:t>Эти – хааны эрчийии</w:t>
            </w:r>
          </w:p>
          <w:p w:rsidR="005A09D0" w:rsidRPr="003338F7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F7">
              <w:rPr>
                <w:rFonts w:ascii="Times New Roman" w:hAnsi="Times New Roman"/>
                <w:sz w:val="24"/>
                <w:szCs w:val="24"/>
              </w:rPr>
              <w:t>Кэрэни ѳйдүүр дьо5уру сайыннарыы</w:t>
            </w:r>
          </w:p>
        </w:tc>
        <w:tc>
          <w:tcPr>
            <w:tcW w:w="3118" w:type="dxa"/>
          </w:tcPr>
          <w:p w:rsidR="005A09D0" w:rsidRPr="003338F7" w:rsidRDefault="005A09D0" w:rsidP="00823CA9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F7">
              <w:rPr>
                <w:rFonts w:ascii="Times New Roman" w:hAnsi="Times New Roman"/>
                <w:sz w:val="24"/>
                <w:szCs w:val="24"/>
              </w:rPr>
              <w:t>1. Нуучча тыла</w:t>
            </w:r>
          </w:p>
          <w:p w:rsidR="005A09D0" w:rsidRPr="003338F7" w:rsidRDefault="005A09D0" w:rsidP="00823CA9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F7">
              <w:rPr>
                <w:rFonts w:ascii="Times New Roman" w:hAnsi="Times New Roman"/>
                <w:sz w:val="24"/>
                <w:szCs w:val="24"/>
              </w:rPr>
              <w:t>2.Эти – хааны эрчийии</w:t>
            </w:r>
          </w:p>
          <w:p w:rsidR="005A09D0" w:rsidRPr="003338F7" w:rsidRDefault="005A09D0" w:rsidP="00823CA9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F7">
              <w:rPr>
                <w:rFonts w:ascii="Times New Roman" w:hAnsi="Times New Roman"/>
                <w:sz w:val="24"/>
                <w:szCs w:val="24"/>
              </w:rPr>
              <w:t>3. Уруhуй</w:t>
            </w:r>
          </w:p>
        </w:tc>
        <w:tc>
          <w:tcPr>
            <w:tcW w:w="2410" w:type="dxa"/>
          </w:tcPr>
          <w:p w:rsidR="005A09D0" w:rsidRPr="003338F7" w:rsidRDefault="005A09D0" w:rsidP="00823CA9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F7">
              <w:rPr>
                <w:rFonts w:ascii="Times New Roman" w:hAnsi="Times New Roman"/>
                <w:sz w:val="24"/>
                <w:szCs w:val="24"/>
              </w:rPr>
              <w:t>09.00 – 09.30</w:t>
            </w:r>
          </w:p>
          <w:p w:rsidR="005A09D0" w:rsidRPr="003338F7" w:rsidRDefault="005A09D0" w:rsidP="00823CA9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F7">
              <w:rPr>
                <w:rFonts w:ascii="Times New Roman" w:hAnsi="Times New Roman"/>
                <w:sz w:val="24"/>
                <w:szCs w:val="24"/>
              </w:rPr>
              <w:t>09.40 -10.10</w:t>
            </w:r>
          </w:p>
          <w:p w:rsidR="005A09D0" w:rsidRPr="003338F7" w:rsidRDefault="005A09D0" w:rsidP="00823CA9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F7">
              <w:rPr>
                <w:rFonts w:ascii="Times New Roman" w:hAnsi="Times New Roman"/>
                <w:sz w:val="24"/>
                <w:szCs w:val="24"/>
              </w:rPr>
              <w:t>10.20 -10.50</w:t>
            </w:r>
          </w:p>
        </w:tc>
        <w:tc>
          <w:tcPr>
            <w:tcW w:w="1985" w:type="dxa"/>
          </w:tcPr>
          <w:p w:rsidR="005A09D0" w:rsidRPr="003338F7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F7">
              <w:rPr>
                <w:rFonts w:ascii="Times New Roman" w:hAnsi="Times New Roman"/>
                <w:sz w:val="24"/>
                <w:szCs w:val="24"/>
              </w:rPr>
              <w:t>30мин – 18/12</w:t>
            </w:r>
          </w:p>
          <w:p w:rsidR="005A09D0" w:rsidRPr="003338F7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F7">
              <w:rPr>
                <w:rFonts w:ascii="Times New Roman" w:hAnsi="Times New Roman"/>
                <w:sz w:val="24"/>
                <w:szCs w:val="24"/>
              </w:rPr>
              <w:t>1ч.30 в день</w:t>
            </w:r>
          </w:p>
          <w:p w:rsidR="005A09D0" w:rsidRPr="003338F7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vMerge/>
          </w:tcPr>
          <w:p w:rsidR="005A09D0" w:rsidRPr="000472D4" w:rsidRDefault="005A09D0" w:rsidP="00823CA9">
            <w:pPr>
              <w:tabs>
                <w:tab w:val="left" w:pos="5580"/>
              </w:tabs>
              <w:spacing w:after="0" w:line="240" w:lineRule="auto"/>
            </w:pPr>
          </w:p>
        </w:tc>
      </w:tr>
      <w:tr w:rsidR="005A09D0" w:rsidRPr="000472D4" w:rsidTr="003338F7">
        <w:trPr>
          <w:trHeight w:val="997"/>
        </w:trPr>
        <w:tc>
          <w:tcPr>
            <w:tcW w:w="2491" w:type="dxa"/>
          </w:tcPr>
          <w:p w:rsidR="005A09D0" w:rsidRPr="003338F7" w:rsidRDefault="005A09D0" w:rsidP="00823CA9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38F7">
              <w:rPr>
                <w:rFonts w:ascii="Times New Roman" w:hAnsi="Times New Roman"/>
                <w:b/>
                <w:sz w:val="24"/>
                <w:szCs w:val="24"/>
              </w:rPr>
              <w:t xml:space="preserve">   Чэппиэр</w:t>
            </w:r>
          </w:p>
          <w:p w:rsidR="005A09D0" w:rsidRPr="003338F7" w:rsidRDefault="005A09D0" w:rsidP="00823CA9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09D0" w:rsidRPr="003338F7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F7">
              <w:rPr>
                <w:rFonts w:ascii="Times New Roman" w:hAnsi="Times New Roman"/>
                <w:sz w:val="24"/>
                <w:szCs w:val="24"/>
              </w:rPr>
              <w:t>Кэрэни ѳйдүүр дьо5уру сайыннарыы</w:t>
            </w:r>
          </w:p>
          <w:p w:rsidR="005A09D0" w:rsidRPr="003338F7" w:rsidRDefault="005A09D0" w:rsidP="00823CA9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F7">
              <w:rPr>
                <w:rFonts w:ascii="Times New Roman" w:hAnsi="Times New Roman"/>
                <w:sz w:val="24"/>
                <w:szCs w:val="24"/>
              </w:rPr>
              <w:t>Билии – кѳрүү сайдыыта</w:t>
            </w:r>
          </w:p>
          <w:p w:rsidR="005A09D0" w:rsidRPr="003338F7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09D0" w:rsidRPr="003338F7" w:rsidRDefault="005A09D0" w:rsidP="00823CA9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A09D0" w:rsidRPr="003338F7" w:rsidRDefault="005A09D0" w:rsidP="00823CA9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F7">
              <w:rPr>
                <w:rFonts w:ascii="Times New Roman" w:hAnsi="Times New Roman"/>
                <w:sz w:val="24"/>
                <w:szCs w:val="24"/>
              </w:rPr>
              <w:t>1. Кэрэ эйгэ5э уэрэтии</w:t>
            </w:r>
          </w:p>
          <w:p w:rsidR="005A09D0" w:rsidRPr="003338F7" w:rsidRDefault="005A09D0" w:rsidP="00823CA9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09D0" w:rsidRPr="003338F7" w:rsidRDefault="005A09D0" w:rsidP="00823CA9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F7">
              <w:rPr>
                <w:rFonts w:ascii="Times New Roman" w:hAnsi="Times New Roman"/>
                <w:sz w:val="24"/>
                <w:szCs w:val="24"/>
              </w:rPr>
              <w:t>2.Ахсаан – билии кэруу</w:t>
            </w:r>
          </w:p>
          <w:p w:rsidR="005A09D0" w:rsidRPr="003338F7" w:rsidRDefault="005A09D0" w:rsidP="00823CA9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F7">
              <w:rPr>
                <w:rFonts w:ascii="Times New Roman" w:hAnsi="Times New Roman"/>
                <w:sz w:val="24"/>
                <w:szCs w:val="24"/>
              </w:rPr>
              <w:t>3. Айан – тутан таhаарыы</w:t>
            </w:r>
          </w:p>
        </w:tc>
        <w:tc>
          <w:tcPr>
            <w:tcW w:w="2410" w:type="dxa"/>
          </w:tcPr>
          <w:p w:rsidR="005A09D0" w:rsidRPr="003338F7" w:rsidRDefault="005A09D0" w:rsidP="00823CA9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F7">
              <w:rPr>
                <w:rFonts w:ascii="Times New Roman" w:hAnsi="Times New Roman"/>
                <w:sz w:val="24"/>
                <w:szCs w:val="24"/>
              </w:rPr>
              <w:t>09.00 – 09.30</w:t>
            </w:r>
          </w:p>
          <w:p w:rsidR="005A09D0" w:rsidRPr="003338F7" w:rsidRDefault="005A09D0" w:rsidP="00823CA9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09D0" w:rsidRPr="003338F7" w:rsidRDefault="005A09D0" w:rsidP="00823CA9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F7">
              <w:rPr>
                <w:rFonts w:ascii="Times New Roman" w:hAnsi="Times New Roman"/>
                <w:sz w:val="24"/>
                <w:szCs w:val="24"/>
              </w:rPr>
              <w:t>09.40 – 10.10</w:t>
            </w:r>
          </w:p>
          <w:p w:rsidR="005A09D0" w:rsidRPr="003338F7" w:rsidRDefault="005A09D0" w:rsidP="00823CA9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F7">
              <w:rPr>
                <w:rFonts w:ascii="Times New Roman" w:hAnsi="Times New Roman"/>
                <w:sz w:val="24"/>
                <w:szCs w:val="24"/>
              </w:rPr>
              <w:t>10.20– 10.50</w:t>
            </w:r>
          </w:p>
        </w:tc>
        <w:tc>
          <w:tcPr>
            <w:tcW w:w="1985" w:type="dxa"/>
          </w:tcPr>
          <w:p w:rsidR="005A09D0" w:rsidRPr="003338F7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F7">
              <w:rPr>
                <w:rFonts w:ascii="Times New Roman" w:hAnsi="Times New Roman"/>
                <w:sz w:val="24"/>
                <w:szCs w:val="24"/>
              </w:rPr>
              <w:t>30мин – 18/12</w:t>
            </w:r>
          </w:p>
          <w:p w:rsidR="005A09D0" w:rsidRPr="003338F7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F7">
              <w:rPr>
                <w:rFonts w:ascii="Times New Roman" w:hAnsi="Times New Roman"/>
                <w:sz w:val="24"/>
                <w:szCs w:val="24"/>
              </w:rPr>
              <w:t>1ч.30 в день</w:t>
            </w:r>
          </w:p>
          <w:p w:rsidR="005A09D0" w:rsidRPr="003338F7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vMerge/>
          </w:tcPr>
          <w:p w:rsidR="005A09D0" w:rsidRPr="000472D4" w:rsidRDefault="005A09D0" w:rsidP="00823CA9">
            <w:pPr>
              <w:tabs>
                <w:tab w:val="left" w:pos="5580"/>
              </w:tabs>
              <w:spacing w:after="0" w:line="240" w:lineRule="auto"/>
            </w:pPr>
          </w:p>
        </w:tc>
      </w:tr>
      <w:tr w:rsidR="005A09D0" w:rsidRPr="000472D4" w:rsidTr="003338F7">
        <w:trPr>
          <w:trHeight w:val="1329"/>
        </w:trPr>
        <w:tc>
          <w:tcPr>
            <w:tcW w:w="2491" w:type="dxa"/>
          </w:tcPr>
          <w:p w:rsidR="005A09D0" w:rsidRPr="003338F7" w:rsidRDefault="005A09D0" w:rsidP="00823CA9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38F7">
              <w:rPr>
                <w:rFonts w:ascii="Times New Roman" w:hAnsi="Times New Roman"/>
                <w:b/>
                <w:sz w:val="24"/>
                <w:szCs w:val="24"/>
              </w:rPr>
              <w:t xml:space="preserve">   Бээтиниссэ</w:t>
            </w:r>
          </w:p>
          <w:p w:rsidR="005A09D0" w:rsidRPr="003338F7" w:rsidRDefault="005A09D0" w:rsidP="00823CA9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09D0" w:rsidRPr="003338F7" w:rsidRDefault="005A09D0" w:rsidP="00823CA9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F7">
              <w:rPr>
                <w:rFonts w:ascii="Times New Roman" w:hAnsi="Times New Roman"/>
                <w:sz w:val="24"/>
                <w:szCs w:val="24"/>
              </w:rPr>
              <w:t>Тылы сайыннарыы</w:t>
            </w:r>
          </w:p>
          <w:p w:rsidR="005A09D0" w:rsidRPr="003338F7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F7">
              <w:rPr>
                <w:rFonts w:ascii="Times New Roman" w:hAnsi="Times New Roman"/>
                <w:sz w:val="24"/>
                <w:szCs w:val="24"/>
              </w:rPr>
              <w:t>Кэрэни ѳйдүүр дьо5уру сайыннарыы</w:t>
            </w:r>
          </w:p>
          <w:p w:rsidR="005A09D0" w:rsidRPr="003338F7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F7">
              <w:rPr>
                <w:rFonts w:ascii="Times New Roman" w:hAnsi="Times New Roman"/>
                <w:sz w:val="24"/>
                <w:szCs w:val="24"/>
              </w:rPr>
              <w:t>Эти – хааны эрчийии</w:t>
            </w:r>
          </w:p>
          <w:p w:rsidR="005A09D0" w:rsidRPr="003338F7" w:rsidRDefault="005A09D0" w:rsidP="00823CA9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A09D0" w:rsidRPr="003338F7" w:rsidRDefault="005A09D0" w:rsidP="00823CA9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F7">
              <w:rPr>
                <w:rFonts w:ascii="Times New Roman" w:hAnsi="Times New Roman"/>
                <w:sz w:val="24"/>
                <w:szCs w:val="24"/>
              </w:rPr>
              <w:t>1. Тылы сайыннарыы</w:t>
            </w:r>
          </w:p>
          <w:p w:rsidR="005A09D0" w:rsidRPr="003338F7" w:rsidRDefault="005A09D0" w:rsidP="00823CA9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F7">
              <w:rPr>
                <w:rFonts w:ascii="Times New Roman" w:hAnsi="Times New Roman"/>
                <w:sz w:val="24"/>
                <w:szCs w:val="24"/>
              </w:rPr>
              <w:t>2. Уру</w:t>
            </w:r>
            <w:r w:rsidRPr="003338F7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3338F7">
              <w:rPr>
                <w:rFonts w:ascii="Times New Roman" w:hAnsi="Times New Roman"/>
                <w:sz w:val="24"/>
                <w:szCs w:val="24"/>
              </w:rPr>
              <w:t>уй</w:t>
            </w:r>
          </w:p>
          <w:p w:rsidR="005A09D0" w:rsidRPr="003338F7" w:rsidRDefault="005A09D0" w:rsidP="00823CA9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F7">
              <w:rPr>
                <w:rFonts w:ascii="Times New Roman" w:hAnsi="Times New Roman"/>
                <w:sz w:val="24"/>
                <w:szCs w:val="24"/>
              </w:rPr>
              <w:t>2.Эти –хааны эрчийии</w:t>
            </w:r>
          </w:p>
          <w:p w:rsidR="005A09D0" w:rsidRPr="003338F7" w:rsidRDefault="005A09D0" w:rsidP="00823CA9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F7">
              <w:rPr>
                <w:rFonts w:ascii="Times New Roman" w:hAnsi="Times New Roman"/>
                <w:sz w:val="24"/>
                <w:szCs w:val="24"/>
              </w:rPr>
              <w:t xml:space="preserve">  ( оонньуу)</w:t>
            </w:r>
          </w:p>
        </w:tc>
        <w:tc>
          <w:tcPr>
            <w:tcW w:w="2410" w:type="dxa"/>
          </w:tcPr>
          <w:p w:rsidR="005A09D0" w:rsidRPr="003338F7" w:rsidRDefault="005A09D0" w:rsidP="00823CA9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F7">
              <w:rPr>
                <w:rFonts w:ascii="Times New Roman" w:hAnsi="Times New Roman"/>
                <w:sz w:val="24"/>
                <w:szCs w:val="24"/>
              </w:rPr>
              <w:t>09.00 – 09.30</w:t>
            </w:r>
          </w:p>
          <w:p w:rsidR="005A09D0" w:rsidRPr="003338F7" w:rsidRDefault="005A09D0" w:rsidP="00823CA9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F7">
              <w:rPr>
                <w:rFonts w:ascii="Times New Roman" w:hAnsi="Times New Roman"/>
                <w:sz w:val="24"/>
                <w:szCs w:val="24"/>
              </w:rPr>
              <w:t>09.40 -10.10</w:t>
            </w:r>
          </w:p>
          <w:p w:rsidR="005A09D0" w:rsidRPr="003338F7" w:rsidRDefault="005A09D0" w:rsidP="00823CA9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F7">
              <w:rPr>
                <w:rFonts w:ascii="Times New Roman" w:hAnsi="Times New Roman"/>
                <w:sz w:val="24"/>
                <w:szCs w:val="24"/>
              </w:rPr>
              <w:t>10.30 – 11.00</w:t>
            </w:r>
          </w:p>
        </w:tc>
        <w:tc>
          <w:tcPr>
            <w:tcW w:w="1985" w:type="dxa"/>
          </w:tcPr>
          <w:p w:rsidR="005A09D0" w:rsidRPr="003338F7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F7">
              <w:rPr>
                <w:rFonts w:ascii="Times New Roman" w:hAnsi="Times New Roman"/>
                <w:sz w:val="24"/>
                <w:szCs w:val="24"/>
              </w:rPr>
              <w:t>30мин – 18/12</w:t>
            </w:r>
          </w:p>
          <w:p w:rsidR="005A09D0" w:rsidRPr="003338F7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F7">
              <w:rPr>
                <w:rFonts w:ascii="Times New Roman" w:hAnsi="Times New Roman"/>
                <w:sz w:val="24"/>
                <w:szCs w:val="24"/>
              </w:rPr>
              <w:t>1ч. в день</w:t>
            </w:r>
          </w:p>
          <w:p w:rsidR="005A09D0" w:rsidRPr="003338F7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09D0" w:rsidRPr="003338F7" w:rsidRDefault="005A09D0" w:rsidP="0082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vMerge/>
          </w:tcPr>
          <w:p w:rsidR="005A09D0" w:rsidRPr="000472D4" w:rsidRDefault="005A09D0" w:rsidP="00823CA9">
            <w:pPr>
              <w:tabs>
                <w:tab w:val="left" w:pos="5580"/>
              </w:tabs>
              <w:spacing w:after="0" w:line="240" w:lineRule="auto"/>
            </w:pPr>
          </w:p>
        </w:tc>
      </w:tr>
    </w:tbl>
    <w:p w:rsidR="009B583C" w:rsidRDefault="009B583C" w:rsidP="009B583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A09D0" w:rsidRPr="009B583C" w:rsidRDefault="005A09D0" w:rsidP="009B583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B583C">
        <w:rPr>
          <w:rFonts w:ascii="Times New Roman" w:hAnsi="Times New Roman"/>
          <w:b/>
          <w:sz w:val="28"/>
          <w:szCs w:val="28"/>
        </w:rPr>
        <w:t>Утренняя  гимнастика  под музык</w:t>
      </w:r>
      <w:r w:rsidR="009B583C">
        <w:rPr>
          <w:rFonts w:ascii="Times New Roman" w:hAnsi="Times New Roman"/>
          <w:b/>
          <w:sz w:val="28"/>
          <w:szCs w:val="28"/>
        </w:rPr>
        <w:t>у</w:t>
      </w:r>
      <w:r w:rsidRPr="009B583C">
        <w:rPr>
          <w:rFonts w:ascii="Times New Roman" w:hAnsi="Times New Roman"/>
          <w:b/>
          <w:sz w:val="28"/>
          <w:szCs w:val="28"/>
        </w:rPr>
        <w:t xml:space="preserve">  8.15 – 8.25 (понедельник)</w:t>
      </w:r>
      <w:r w:rsidR="009B583C"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 w:rsidRPr="009B583C">
        <w:rPr>
          <w:rFonts w:ascii="Times New Roman" w:hAnsi="Times New Roman"/>
          <w:b/>
          <w:sz w:val="28"/>
          <w:szCs w:val="28"/>
        </w:rPr>
        <w:t>СанПиН – 30 мин ( занятие)</w:t>
      </w:r>
    </w:p>
    <w:p w:rsidR="009B583C" w:rsidRDefault="009B583C" w:rsidP="00823CA9">
      <w:pPr>
        <w:ind w:left="2118"/>
        <w:jc w:val="center"/>
        <w:rPr>
          <w:rFonts w:ascii="Times New Roman" w:hAnsi="Times New Roman"/>
          <w:b/>
          <w:sz w:val="32"/>
          <w:szCs w:val="32"/>
        </w:rPr>
      </w:pPr>
    </w:p>
    <w:p w:rsidR="005A09D0" w:rsidRPr="00823CA9" w:rsidRDefault="005A09D0" w:rsidP="009B583C">
      <w:pPr>
        <w:ind w:left="-142"/>
        <w:jc w:val="center"/>
        <w:rPr>
          <w:rFonts w:ascii="Times New Roman" w:hAnsi="Times New Roman"/>
          <w:b/>
          <w:sz w:val="32"/>
          <w:szCs w:val="32"/>
        </w:rPr>
      </w:pPr>
      <w:r w:rsidRPr="00823CA9">
        <w:rPr>
          <w:rFonts w:ascii="Times New Roman" w:hAnsi="Times New Roman"/>
          <w:b/>
          <w:sz w:val="32"/>
          <w:szCs w:val="32"/>
        </w:rPr>
        <w:lastRenderedPageBreak/>
        <w:t>Куннээ5и      дьарыктар «Лунтик»  орто бѳлѳх 2016 – 2017 уэрэх сыла</w:t>
      </w:r>
    </w:p>
    <w:p w:rsidR="00840CE1" w:rsidRPr="00840CE1" w:rsidRDefault="00840CE1" w:rsidP="00840CE1">
      <w:pPr>
        <w:rPr>
          <w:rFonts w:ascii="Times New Roman" w:hAnsi="Times New Roman"/>
          <w:b/>
          <w:sz w:val="24"/>
          <w:szCs w:val="24"/>
        </w:rPr>
      </w:pPr>
      <w:r w:rsidRPr="00840CE1">
        <w:rPr>
          <w:rFonts w:ascii="Times New Roman" w:hAnsi="Times New Roman"/>
          <w:sz w:val="24"/>
          <w:szCs w:val="24"/>
        </w:rPr>
        <w:t xml:space="preserve">              </w:t>
      </w:r>
      <w:r w:rsidRPr="00840CE1">
        <w:rPr>
          <w:rFonts w:ascii="Times New Roman" w:hAnsi="Times New Roman"/>
          <w:b/>
          <w:sz w:val="24"/>
          <w:szCs w:val="24"/>
        </w:rPr>
        <w:t xml:space="preserve">             </w:t>
      </w:r>
    </w:p>
    <w:tbl>
      <w:tblPr>
        <w:tblpPr w:leftFromText="180" w:rightFromText="180" w:vertAnchor="text" w:horzAnchor="page" w:tblpX="1576" w:tblpY="10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2977"/>
        <w:gridCol w:w="2977"/>
        <w:gridCol w:w="2087"/>
        <w:gridCol w:w="2204"/>
        <w:gridCol w:w="1691"/>
      </w:tblGrid>
      <w:tr w:rsidR="00840CE1" w:rsidRPr="00840CE1" w:rsidTr="009B583C">
        <w:trPr>
          <w:trHeight w:val="91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E1" w:rsidRPr="00840CE1" w:rsidRDefault="00840CE1" w:rsidP="009B583C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0CE1">
              <w:rPr>
                <w:rFonts w:ascii="Times New Roman" w:hAnsi="Times New Roman"/>
                <w:b/>
                <w:sz w:val="24"/>
                <w:szCs w:val="24"/>
              </w:rPr>
              <w:t xml:space="preserve">    Нэдиэлэ  кунэ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E1" w:rsidRPr="00840CE1" w:rsidRDefault="00840CE1" w:rsidP="009B583C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0CE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Y</w:t>
            </w:r>
            <w:r w:rsidRPr="00840CE1">
              <w:rPr>
                <w:rFonts w:ascii="Times New Roman" w:hAnsi="Times New Roman"/>
                <w:b/>
                <w:sz w:val="24"/>
                <w:szCs w:val="24"/>
              </w:rPr>
              <w:t>ѳрехтээ</w:t>
            </w:r>
            <w:r w:rsidRPr="00840CE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</w:t>
            </w:r>
            <w:r w:rsidRPr="00840CE1">
              <w:rPr>
                <w:rFonts w:ascii="Times New Roman" w:hAnsi="Times New Roman"/>
                <w:b/>
                <w:sz w:val="24"/>
                <w:szCs w:val="24"/>
              </w:rPr>
              <w:t>ин дьайыксына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E1" w:rsidRPr="00840CE1" w:rsidRDefault="00840CE1" w:rsidP="009B583C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0C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40CE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Y</w:t>
            </w:r>
            <w:r w:rsidRPr="00840CE1">
              <w:rPr>
                <w:rFonts w:ascii="Times New Roman" w:hAnsi="Times New Roman"/>
                <w:b/>
                <w:sz w:val="24"/>
                <w:szCs w:val="24"/>
              </w:rPr>
              <w:t>ѳрехтии бы</w:t>
            </w:r>
            <w:r w:rsidRPr="00840CE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</w:t>
            </w:r>
            <w:r w:rsidRPr="00840CE1">
              <w:rPr>
                <w:rFonts w:ascii="Times New Roman" w:hAnsi="Times New Roman"/>
                <w:b/>
                <w:sz w:val="24"/>
                <w:szCs w:val="24"/>
              </w:rPr>
              <w:t>аччы дьайыксына</w:t>
            </w:r>
          </w:p>
          <w:p w:rsidR="00840CE1" w:rsidRPr="00840CE1" w:rsidRDefault="00840CE1" w:rsidP="009B583C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E1" w:rsidRPr="00840CE1" w:rsidRDefault="00840CE1" w:rsidP="009B583C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0CE1">
              <w:rPr>
                <w:rFonts w:ascii="Times New Roman" w:hAnsi="Times New Roman"/>
                <w:b/>
                <w:sz w:val="24"/>
                <w:szCs w:val="24"/>
              </w:rPr>
              <w:t xml:space="preserve">      Болдьох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E1" w:rsidRPr="00840CE1" w:rsidRDefault="00840CE1" w:rsidP="009B583C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0CE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Y</w:t>
            </w:r>
            <w:r w:rsidRPr="00840CE1">
              <w:rPr>
                <w:rFonts w:ascii="Times New Roman" w:hAnsi="Times New Roman"/>
                <w:b/>
                <w:sz w:val="24"/>
                <w:szCs w:val="24"/>
              </w:rPr>
              <w:t>ѳрехтии бы</w:t>
            </w:r>
            <w:r w:rsidRPr="00840CE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</w:t>
            </w:r>
            <w:r w:rsidRPr="00840CE1">
              <w:rPr>
                <w:rFonts w:ascii="Times New Roman" w:hAnsi="Times New Roman"/>
                <w:b/>
                <w:sz w:val="24"/>
                <w:szCs w:val="24"/>
              </w:rPr>
              <w:t>аччы дьайыксына  у</w:t>
            </w:r>
            <w:r w:rsidRPr="00840CE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</w:t>
            </w:r>
            <w:r w:rsidRPr="00840CE1">
              <w:rPr>
                <w:rFonts w:ascii="Times New Roman" w:hAnsi="Times New Roman"/>
                <w:b/>
                <w:sz w:val="24"/>
                <w:szCs w:val="24"/>
              </w:rPr>
              <w:t>уна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E1" w:rsidRPr="00840CE1" w:rsidRDefault="00840CE1" w:rsidP="009B583C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0CE1">
              <w:rPr>
                <w:rFonts w:ascii="Times New Roman" w:hAnsi="Times New Roman"/>
                <w:b/>
                <w:sz w:val="24"/>
                <w:szCs w:val="24"/>
              </w:rPr>
              <w:t>Дьарык нэдиэлэтээ5и чаа</w:t>
            </w:r>
            <w:r w:rsidRPr="00840CE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</w:t>
            </w:r>
            <w:r w:rsidRPr="00840CE1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  <w:tr w:rsidR="00840CE1" w:rsidRPr="00840CE1" w:rsidTr="009B583C">
        <w:trPr>
          <w:trHeight w:val="117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E1" w:rsidRPr="00840CE1" w:rsidRDefault="00840CE1" w:rsidP="009B583C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0CE1">
              <w:rPr>
                <w:rFonts w:ascii="Times New Roman" w:hAnsi="Times New Roman"/>
                <w:b/>
                <w:sz w:val="24"/>
                <w:szCs w:val="24"/>
              </w:rPr>
              <w:t xml:space="preserve">   Бэнидьиэнньик</w:t>
            </w:r>
          </w:p>
          <w:p w:rsidR="00840CE1" w:rsidRPr="00840CE1" w:rsidRDefault="00840CE1" w:rsidP="009B583C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E1" w:rsidRPr="00840CE1" w:rsidRDefault="00840CE1" w:rsidP="009B583C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CE1">
              <w:rPr>
                <w:rFonts w:ascii="Times New Roman" w:hAnsi="Times New Roman"/>
                <w:sz w:val="24"/>
                <w:szCs w:val="24"/>
              </w:rPr>
              <w:t>Билии – кѳрүү сайдыыта</w:t>
            </w:r>
          </w:p>
          <w:p w:rsidR="00840CE1" w:rsidRPr="00840CE1" w:rsidRDefault="00840CE1" w:rsidP="009B58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0CE1" w:rsidRPr="00840CE1" w:rsidRDefault="00840CE1" w:rsidP="009B583C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0CE1" w:rsidRPr="00840CE1" w:rsidRDefault="00840CE1" w:rsidP="009B583C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0CE1">
              <w:rPr>
                <w:rFonts w:ascii="Times New Roman" w:hAnsi="Times New Roman"/>
                <w:sz w:val="24"/>
                <w:szCs w:val="24"/>
              </w:rPr>
              <w:t>Эти – хааны эрчийии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E1" w:rsidRPr="00840CE1" w:rsidRDefault="00840CE1" w:rsidP="009B583C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CE1">
              <w:rPr>
                <w:rFonts w:ascii="Times New Roman" w:hAnsi="Times New Roman"/>
                <w:sz w:val="24"/>
                <w:szCs w:val="24"/>
              </w:rPr>
              <w:t>1.Тулалыыр эйгэни кытары  билси</w:t>
            </w:r>
            <w:r w:rsidRPr="00840CE1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840CE1">
              <w:rPr>
                <w:rFonts w:ascii="Times New Roman" w:hAnsi="Times New Roman"/>
                <w:sz w:val="24"/>
                <w:szCs w:val="24"/>
              </w:rPr>
              <w:t>ии</w:t>
            </w:r>
          </w:p>
          <w:p w:rsidR="00840CE1" w:rsidRPr="00840CE1" w:rsidRDefault="00840CE1" w:rsidP="009B583C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CE1">
              <w:rPr>
                <w:rFonts w:ascii="Times New Roman" w:hAnsi="Times New Roman"/>
                <w:sz w:val="24"/>
                <w:szCs w:val="24"/>
              </w:rPr>
              <w:t>( айл5алыын алтыhыы)</w:t>
            </w:r>
          </w:p>
          <w:p w:rsidR="00840CE1" w:rsidRPr="00840CE1" w:rsidRDefault="00840CE1" w:rsidP="009B583C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CE1">
              <w:rPr>
                <w:rFonts w:ascii="Times New Roman" w:hAnsi="Times New Roman"/>
                <w:sz w:val="24"/>
                <w:szCs w:val="24"/>
              </w:rPr>
              <w:t>2.Эти – хааны эрчийии</w:t>
            </w:r>
          </w:p>
          <w:p w:rsidR="00840CE1" w:rsidRPr="00840CE1" w:rsidRDefault="00840CE1" w:rsidP="009B583C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E1" w:rsidRPr="00840CE1" w:rsidRDefault="00840CE1" w:rsidP="009B583C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CE1">
              <w:rPr>
                <w:rFonts w:ascii="Times New Roman" w:hAnsi="Times New Roman"/>
                <w:sz w:val="24"/>
                <w:szCs w:val="24"/>
              </w:rPr>
              <w:t>09.00 – 09.20</w:t>
            </w:r>
          </w:p>
          <w:p w:rsidR="00840CE1" w:rsidRPr="00840CE1" w:rsidRDefault="00840CE1" w:rsidP="009B583C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0CE1" w:rsidRPr="00840CE1" w:rsidRDefault="00840CE1" w:rsidP="009B583C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0CE1" w:rsidRPr="00840CE1" w:rsidRDefault="00840CE1" w:rsidP="009B583C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CE1">
              <w:rPr>
                <w:rFonts w:ascii="Times New Roman" w:hAnsi="Times New Roman"/>
                <w:sz w:val="24"/>
                <w:szCs w:val="24"/>
              </w:rPr>
              <w:t>09.35 – 09.55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E1" w:rsidRPr="00840CE1" w:rsidRDefault="00840CE1" w:rsidP="009B5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CE1">
              <w:rPr>
                <w:rFonts w:ascii="Times New Roman" w:hAnsi="Times New Roman"/>
                <w:sz w:val="24"/>
                <w:szCs w:val="24"/>
              </w:rPr>
              <w:t>20мин-12/8</w:t>
            </w:r>
          </w:p>
          <w:p w:rsidR="00840CE1" w:rsidRPr="00840CE1" w:rsidRDefault="00840CE1" w:rsidP="009B5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CE1">
              <w:rPr>
                <w:rFonts w:ascii="Times New Roman" w:hAnsi="Times New Roman"/>
                <w:sz w:val="24"/>
                <w:szCs w:val="24"/>
              </w:rPr>
              <w:t>40 мин в день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E1" w:rsidRPr="00840CE1" w:rsidRDefault="00840CE1" w:rsidP="009B5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CE1">
              <w:rPr>
                <w:rFonts w:ascii="Times New Roman" w:hAnsi="Times New Roman"/>
                <w:sz w:val="24"/>
                <w:szCs w:val="24"/>
              </w:rPr>
              <w:t xml:space="preserve">10 занятий </w:t>
            </w:r>
          </w:p>
          <w:p w:rsidR="00840CE1" w:rsidRPr="00840CE1" w:rsidRDefault="00840CE1" w:rsidP="009B5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0CE1" w:rsidRPr="00840CE1" w:rsidRDefault="00840CE1" w:rsidP="009B5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CE1">
              <w:rPr>
                <w:rFonts w:ascii="Times New Roman" w:hAnsi="Times New Roman"/>
                <w:sz w:val="24"/>
                <w:szCs w:val="24"/>
              </w:rPr>
              <w:t>3ч.10 мин</w:t>
            </w:r>
          </w:p>
          <w:p w:rsidR="00840CE1" w:rsidRPr="00840CE1" w:rsidRDefault="00840CE1" w:rsidP="009B583C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CE1" w:rsidTr="009B583C">
        <w:trPr>
          <w:trHeight w:val="78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E1" w:rsidRPr="00840CE1" w:rsidRDefault="00840CE1" w:rsidP="009B583C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0CE1">
              <w:rPr>
                <w:rFonts w:ascii="Times New Roman" w:hAnsi="Times New Roman"/>
                <w:b/>
                <w:sz w:val="24"/>
                <w:szCs w:val="24"/>
              </w:rPr>
              <w:t xml:space="preserve">   Оптуорунньук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E1" w:rsidRPr="00840CE1" w:rsidRDefault="00840CE1" w:rsidP="009B5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CE1">
              <w:rPr>
                <w:rFonts w:ascii="Times New Roman" w:hAnsi="Times New Roman"/>
                <w:sz w:val="24"/>
                <w:szCs w:val="24"/>
              </w:rPr>
              <w:t>Кэрэни ѳйдүүр дьо5уру сайыннарыы</w:t>
            </w:r>
          </w:p>
          <w:p w:rsidR="00840CE1" w:rsidRPr="00840CE1" w:rsidRDefault="00840CE1" w:rsidP="009B583C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E1" w:rsidRPr="00840CE1" w:rsidRDefault="00840CE1" w:rsidP="009B583C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CE1">
              <w:rPr>
                <w:rFonts w:ascii="Times New Roman" w:hAnsi="Times New Roman"/>
                <w:sz w:val="24"/>
                <w:szCs w:val="24"/>
              </w:rPr>
              <w:t>1.Уру</w:t>
            </w:r>
            <w:r w:rsidRPr="00840CE1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840CE1">
              <w:rPr>
                <w:rFonts w:ascii="Times New Roman" w:hAnsi="Times New Roman"/>
                <w:sz w:val="24"/>
                <w:szCs w:val="24"/>
              </w:rPr>
              <w:t>уй ( мэ</w:t>
            </w:r>
            <w:r w:rsidRPr="00840CE1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840CE1">
              <w:rPr>
                <w:rFonts w:ascii="Times New Roman" w:hAnsi="Times New Roman"/>
                <w:sz w:val="24"/>
                <w:szCs w:val="24"/>
              </w:rPr>
              <w:t>ийии)</w:t>
            </w:r>
          </w:p>
          <w:p w:rsidR="00840CE1" w:rsidRPr="00840CE1" w:rsidRDefault="00840CE1" w:rsidP="009B583C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CE1">
              <w:rPr>
                <w:rFonts w:ascii="Times New Roman" w:hAnsi="Times New Roman"/>
                <w:sz w:val="24"/>
                <w:szCs w:val="24"/>
              </w:rPr>
              <w:t>2. Кэрэ эйгэ5э уэрэтии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E1" w:rsidRPr="00840CE1" w:rsidRDefault="00840CE1" w:rsidP="009B583C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CE1">
              <w:rPr>
                <w:rFonts w:ascii="Times New Roman" w:hAnsi="Times New Roman"/>
                <w:sz w:val="24"/>
                <w:szCs w:val="24"/>
              </w:rPr>
              <w:t>09.00 – 09.20</w:t>
            </w:r>
          </w:p>
          <w:p w:rsidR="00840CE1" w:rsidRPr="00840CE1" w:rsidRDefault="00840CE1" w:rsidP="009B583C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CE1">
              <w:rPr>
                <w:rFonts w:ascii="Times New Roman" w:hAnsi="Times New Roman"/>
                <w:sz w:val="24"/>
                <w:szCs w:val="24"/>
              </w:rPr>
              <w:t>09.30 – 09.50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E1" w:rsidRPr="00840CE1" w:rsidRDefault="00840CE1" w:rsidP="009B5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CE1">
              <w:rPr>
                <w:rFonts w:ascii="Times New Roman" w:hAnsi="Times New Roman"/>
                <w:sz w:val="24"/>
                <w:szCs w:val="24"/>
              </w:rPr>
              <w:t>20мин-12/8</w:t>
            </w:r>
          </w:p>
          <w:p w:rsidR="00840CE1" w:rsidRPr="00840CE1" w:rsidRDefault="00840CE1" w:rsidP="009B5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CE1">
              <w:rPr>
                <w:rFonts w:ascii="Times New Roman" w:hAnsi="Times New Roman"/>
                <w:sz w:val="24"/>
                <w:szCs w:val="24"/>
              </w:rPr>
              <w:t>40 мин в день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CE1" w:rsidRPr="00840CE1" w:rsidRDefault="00840CE1" w:rsidP="009B5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CE1" w:rsidRPr="00840CE1" w:rsidTr="009B583C">
        <w:trPr>
          <w:trHeight w:val="84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E1" w:rsidRPr="00840CE1" w:rsidRDefault="00840CE1" w:rsidP="009B583C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0CE1">
              <w:rPr>
                <w:rFonts w:ascii="Times New Roman" w:hAnsi="Times New Roman"/>
                <w:b/>
                <w:sz w:val="24"/>
                <w:szCs w:val="24"/>
              </w:rPr>
              <w:t xml:space="preserve">   Сэрэдэ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E1" w:rsidRPr="00840CE1" w:rsidRDefault="00840CE1" w:rsidP="009B583C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CE1">
              <w:rPr>
                <w:rFonts w:ascii="Times New Roman" w:hAnsi="Times New Roman"/>
                <w:sz w:val="24"/>
                <w:szCs w:val="24"/>
              </w:rPr>
              <w:t>Билии – кѳрүү сайдыыта</w:t>
            </w:r>
          </w:p>
          <w:p w:rsidR="00840CE1" w:rsidRPr="00840CE1" w:rsidRDefault="00840CE1" w:rsidP="009B583C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0CE1">
              <w:rPr>
                <w:rFonts w:ascii="Times New Roman" w:hAnsi="Times New Roman"/>
                <w:sz w:val="24"/>
                <w:szCs w:val="24"/>
              </w:rPr>
              <w:t>Эти – хааны эрчийии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E1" w:rsidRPr="00840CE1" w:rsidRDefault="00840CE1" w:rsidP="009B583C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CE1">
              <w:rPr>
                <w:rFonts w:ascii="Times New Roman" w:hAnsi="Times New Roman"/>
                <w:sz w:val="24"/>
                <w:szCs w:val="24"/>
              </w:rPr>
              <w:t>1. Ахсаан</w:t>
            </w:r>
          </w:p>
          <w:p w:rsidR="00840CE1" w:rsidRPr="00840CE1" w:rsidRDefault="00840CE1" w:rsidP="009B583C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CE1">
              <w:rPr>
                <w:rFonts w:ascii="Times New Roman" w:hAnsi="Times New Roman"/>
                <w:sz w:val="24"/>
                <w:szCs w:val="24"/>
              </w:rPr>
              <w:t>2.Эти – хааны эрчийии</w:t>
            </w:r>
          </w:p>
          <w:p w:rsidR="00840CE1" w:rsidRPr="00840CE1" w:rsidRDefault="00840CE1" w:rsidP="009B583C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E1" w:rsidRPr="00840CE1" w:rsidRDefault="00840CE1" w:rsidP="009B583C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CE1">
              <w:rPr>
                <w:rFonts w:ascii="Times New Roman" w:hAnsi="Times New Roman"/>
                <w:sz w:val="24"/>
                <w:szCs w:val="24"/>
              </w:rPr>
              <w:t>09.00 – 09.20</w:t>
            </w:r>
          </w:p>
          <w:p w:rsidR="00840CE1" w:rsidRPr="00840CE1" w:rsidRDefault="00840CE1" w:rsidP="009B583C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CE1">
              <w:rPr>
                <w:rFonts w:ascii="Times New Roman" w:hAnsi="Times New Roman"/>
                <w:sz w:val="24"/>
                <w:szCs w:val="24"/>
              </w:rPr>
              <w:t>10.15 -10.35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E1" w:rsidRPr="00840CE1" w:rsidRDefault="00840CE1" w:rsidP="009B5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CE1">
              <w:rPr>
                <w:rFonts w:ascii="Times New Roman" w:hAnsi="Times New Roman"/>
                <w:sz w:val="24"/>
                <w:szCs w:val="24"/>
              </w:rPr>
              <w:t>20мин-12/8</w:t>
            </w:r>
          </w:p>
          <w:p w:rsidR="00840CE1" w:rsidRPr="00840CE1" w:rsidRDefault="00840CE1" w:rsidP="009B5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CE1">
              <w:rPr>
                <w:rFonts w:ascii="Times New Roman" w:hAnsi="Times New Roman"/>
                <w:sz w:val="24"/>
                <w:szCs w:val="24"/>
              </w:rPr>
              <w:t>40 мин в день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CE1" w:rsidRPr="00840CE1" w:rsidRDefault="00840CE1" w:rsidP="009B5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CE1" w:rsidRPr="00840CE1" w:rsidTr="009B583C">
        <w:trPr>
          <w:trHeight w:val="117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E1" w:rsidRPr="00840CE1" w:rsidRDefault="00840CE1" w:rsidP="009B583C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0CE1">
              <w:rPr>
                <w:rFonts w:ascii="Times New Roman" w:hAnsi="Times New Roman"/>
                <w:b/>
                <w:sz w:val="24"/>
                <w:szCs w:val="24"/>
              </w:rPr>
              <w:t xml:space="preserve">   Чэппиэр</w:t>
            </w:r>
          </w:p>
          <w:p w:rsidR="00840CE1" w:rsidRPr="00840CE1" w:rsidRDefault="00840CE1" w:rsidP="009B583C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0CE1" w:rsidRPr="00840CE1" w:rsidRDefault="00840CE1" w:rsidP="009B583C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0CE1" w:rsidRPr="00840CE1" w:rsidRDefault="00840CE1" w:rsidP="009B583C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0CE1" w:rsidRPr="00840CE1" w:rsidRDefault="00840CE1" w:rsidP="009B583C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E1" w:rsidRPr="00840CE1" w:rsidRDefault="00840CE1" w:rsidP="009B5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CE1">
              <w:rPr>
                <w:rFonts w:ascii="Times New Roman" w:hAnsi="Times New Roman"/>
                <w:sz w:val="24"/>
                <w:szCs w:val="24"/>
              </w:rPr>
              <w:t>Кэрэни ѳйдүүр дьо5уру сайыннарыы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E1" w:rsidRPr="00840CE1" w:rsidRDefault="00840CE1" w:rsidP="009B583C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CE1">
              <w:rPr>
                <w:rFonts w:ascii="Times New Roman" w:hAnsi="Times New Roman"/>
                <w:sz w:val="24"/>
                <w:szCs w:val="24"/>
              </w:rPr>
              <w:t>1.Сыбаан оцоруу ( айан- тутан таhаарыы)</w:t>
            </w:r>
          </w:p>
          <w:p w:rsidR="00840CE1" w:rsidRPr="00840CE1" w:rsidRDefault="00840CE1" w:rsidP="009B583C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CE1">
              <w:rPr>
                <w:rFonts w:ascii="Times New Roman" w:hAnsi="Times New Roman"/>
                <w:sz w:val="24"/>
                <w:szCs w:val="24"/>
              </w:rPr>
              <w:t>2. Кэрэ эйгэ5э уэрэтии</w:t>
            </w:r>
          </w:p>
          <w:p w:rsidR="00840CE1" w:rsidRPr="00840CE1" w:rsidRDefault="00840CE1" w:rsidP="009B583C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E1" w:rsidRPr="00840CE1" w:rsidRDefault="00840CE1" w:rsidP="009B583C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CE1">
              <w:rPr>
                <w:rFonts w:ascii="Times New Roman" w:hAnsi="Times New Roman"/>
                <w:sz w:val="24"/>
                <w:szCs w:val="24"/>
              </w:rPr>
              <w:t>09.00 – 09.20</w:t>
            </w:r>
          </w:p>
          <w:p w:rsidR="00840CE1" w:rsidRPr="00840CE1" w:rsidRDefault="00840CE1" w:rsidP="009B583C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0CE1" w:rsidRPr="00840CE1" w:rsidRDefault="00840CE1" w:rsidP="009B583C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CE1">
              <w:rPr>
                <w:rFonts w:ascii="Times New Roman" w:hAnsi="Times New Roman"/>
                <w:sz w:val="24"/>
                <w:szCs w:val="24"/>
              </w:rPr>
              <w:t>09.30 – 09.50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E1" w:rsidRPr="00840CE1" w:rsidRDefault="00840CE1" w:rsidP="009B5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CE1">
              <w:rPr>
                <w:rFonts w:ascii="Times New Roman" w:hAnsi="Times New Roman"/>
                <w:sz w:val="24"/>
                <w:szCs w:val="24"/>
              </w:rPr>
              <w:t>20мин-12/8</w:t>
            </w:r>
          </w:p>
          <w:p w:rsidR="00840CE1" w:rsidRPr="00840CE1" w:rsidRDefault="00840CE1" w:rsidP="009B5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CE1">
              <w:rPr>
                <w:rFonts w:ascii="Times New Roman" w:hAnsi="Times New Roman"/>
                <w:sz w:val="24"/>
                <w:szCs w:val="24"/>
              </w:rPr>
              <w:t>40 мин в день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CE1" w:rsidRPr="00840CE1" w:rsidRDefault="00840CE1" w:rsidP="009B5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CE1" w:rsidRPr="00840CE1" w:rsidTr="009B583C">
        <w:trPr>
          <w:trHeight w:val="64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E1" w:rsidRPr="00840CE1" w:rsidRDefault="00840CE1" w:rsidP="009B583C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0CE1">
              <w:rPr>
                <w:rFonts w:ascii="Times New Roman" w:hAnsi="Times New Roman"/>
                <w:b/>
                <w:sz w:val="24"/>
                <w:szCs w:val="24"/>
              </w:rPr>
              <w:t xml:space="preserve">   Бээтиниссэ</w:t>
            </w:r>
          </w:p>
          <w:p w:rsidR="00840CE1" w:rsidRPr="00840CE1" w:rsidRDefault="00840CE1" w:rsidP="009B583C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0CE1" w:rsidRPr="00840CE1" w:rsidRDefault="00840CE1" w:rsidP="009B583C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E1" w:rsidRPr="00840CE1" w:rsidRDefault="00840CE1" w:rsidP="009B5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CE1">
              <w:rPr>
                <w:rFonts w:ascii="Times New Roman" w:hAnsi="Times New Roman"/>
                <w:sz w:val="24"/>
                <w:szCs w:val="24"/>
              </w:rPr>
              <w:t>Эти – хааны  эрчийии</w:t>
            </w:r>
          </w:p>
          <w:p w:rsidR="00840CE1" w:rsidRPr="00840CE1" w:rsidRDefault="00840CE1" w:rsidP="009B58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0CE1">
              <w:rPr>
                <w:rFonts w:ascii="Times New Roman" w:hAnsi="Times New Roman"/>
                <w:sz w:val="24"/>
                <w:szCs w:val="24"/>
              </w:rPr>
              <w:t>Тылы  сайыннарыы</w:t>
            </w:r>
          </w:p>
          <w:p w:rsidR="00840CE1" w:rsidRPr="00840CE1" w:rsidRDefault="00840CE1" w:rsidP="009B58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0CE1" w:rsidRPr="00840CE1" w:rsidRDefault="00840CE1" w:rsidP="009B583C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E1" w:rsidRPr="00840CE1" w:rsidRDefault="00840CE1" w:rsidP="009B583C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CE1">
              <w:rPr>
                <w:rFonts w:ascii="Times New Roman" w:hAnsi="Times New Roman"/>
                <w:sz w:val="24"/>
                <w:szCs w:val="24"/>
              </w:rPr>
              <w:t>1.Эти – хааны  эрчийии</w:t>
            </w:r>
          </w:p>
          <w:p w:rsidR="00840CE1" w:rsidRPr="00840CE1" w:rsidRDefault="00840CE1" w:rsidP="009B583C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CE1">
              <w:rPr>
                <w:rFonts w:ascii="Times New Roman" w:hAnsi="Times New Roman"/>
                <w:sz w:val="24"/>
                <w:szCs w:val="24"/>
              </w:rPr>
              <w:t>2.Тылы  сайыннарыы</w:t>
            </w:r>
          </w:p>
          <w:p w:rsidR="00840CE1" w:rsidRPr="00840CE1" w:rsidRDefault="00840CE1" w:rsidP="009B583C">
            <w:pPr>
              <w:tabs>
                <w:tab w:val="left" w:pos="558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E1" w:rsidRPr="00840CE1" w:rsidRDefault="00840CE1" w:rsidP="009B583C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CE1">
              <w:rPr>
                <w:rFonts w:ascii="Times New Roman" w:hAnsi="Times New Roman"/>
                <w:sz w:val="24"/>
                <w:szCs w:val="24"/>
              </w:rPr>
              <w:t>09.00 – 09.20</w:t>
            </w:r>
          </w:p>
          <w:p w:rsidR="00840CE1" w:rsidRPr="00840CE1" w:rsidRDefault="00840CE1" w:rsidP="009B583C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CE1">
              <w:rPr>
                <w:rFonts w:ascii="Times New Roman" w:hAnsi="Times New Roman"/>
                <w:sz w:val="24"/>
                <w:szCs w:val="24"/>
              </w:rPr>
              <w:t>09.30 -09.50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E1" w:rsidRPr="00840CE1" w:rsidRDefault="00840CE1" w:rsidP="009B5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CE1">
              <w:rPr>
                <w:rFonts w:ascii="Times New Roman" w:hAnsi="Times New Roman"/>
                <w:sz w:val="24"/>
                <w:szCs w:val="24"/>
              </w:rPr>
              <w:t>20мин-12/8</w:t>
            </w:r>
          </w:p>
          <w:p w:rsidR="00840CE1" w:rsidRPr="009B583C" w:rsidRDefault="00840CE1" w:rsidP="009B583C">
            <w:pPr>
              <w:pStyle w:val="ab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3C">
              <w:rPr>
                <w:rFonts w:ascii="Times New Roman" w:hAnsi="Times New Roman"/>
                <w:sz w:val="24"/>
                <w:szCs w:val="24"/>
              </w:rPr>
              <w:t>ин в день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CE1" w:rsidRPr="00840CE1" w:rsidRDefault="00840CE1" w:rsidP="009B5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583C" w:rsidRDefault="00840CE1" w:rsidP="009B583C">
      <w:pPr>
        <w:rPr>
          <w:rFonts w:ascii="Times New Roman" w:hAnsi="Times New Roman"/>
          <w:sz w:val="24"/>
          <w:szCs w:val="24"/>
        </w:rPr>
      </w:pPr>
      <w:r w:rsidRPr="00840CE1">
        <w:rPr>
          <w:rFonts w:ascii="Times New Roman" w:hAnsi="Times New Roman"/>
          <w:sz w:val="24"/>
          <w:szCs w:val="24"/>
        </w:rPr>
        <w:t xml:space="preserve">           </w:t>
      </w:r>
    </w:p>
    <w:p w:rsidR="00840CE1" w:rsidRPr="009B583C" w:rsidRDefault="00840CE1" w:rsidP="009B583C">
      <w:pPr>
        <w:rPr>
          <w:rFonts w:ascii="Times New Roman" w:hAnsi="Times New Roman"/>
          <w:b/>
          <w:sz w:val="24"/>
          <w:szCs w:val="24"/>
        </w:rPr>
      </w:pPr>
      <w:r w:rsidRPr="00840CE1">
        <w:rPr>
          <w:rFonts w:ascii="Times New Roman" w:hAnsi="Times New Roman"/>
          <w:b/>
          <w:sz w:val="28"/>
          <w:szCs w:val="28"/>
        </w:rPr>
        <w:t>Утренняя  гимнастика  под музык</w:t>
      </w:r>
      <w:r w:rsidR="009B583C">
        <w:rPr>
          <w:rFonts w:ascii="Times New Roman" w:hAnsi="Times New Roman"/>
          <w:b/>
          <w:sz w:val="28"/>
          <w:szCs w:val="28"/>
        </w:rPr>
        <w:t>у</w:t>
      </w:r>
      <w:r w:rsidRPr="00840CE1">
        <w:rPr>
          <w:rFonts w:ascii="Times New Roman" w:hAnsi="Times New Roman"/>
          <w:b/>
          <w:sz w:val="28"/>
          <w:szCs w:val="28"/>
        </w:rPr>
        <w:t>– 8.25 – 8.30 (понедельник)</w:t>
      </w:r>
      <w:r w:rsidR="009B583C">
        <w:rPr>
          <w:rFonts w:ascii="Times New Roman" w:hAnsi="Times New Roman"/>
          <w:b/>
          <w:sz w:val="24"/>
          <w:szCs w:val="24"/>
        </w:rPr>
        <w:t xml:space="preserve">                </w:t>
      </w:r>
      <w:r w:rsidRPr="00840CE1">
        <w:rPr>
          <w:rFonts w:ascii="Times New Roman" w:hAnsi="Times New Roman"/>
          <w:b/>
          <w:sz w:val="28"/>
          <w:szCs w:val="28"/>
        </w:rPr>
        <w:t>СанПиН –20 минут ( занятие)</w:t>
      </w:r>
    </w:p>
    <w:p w:rsidR="005A09D0" w:rsidRPr="00AA7530" w:rsidRDefault="005A09D0" w:rsidP="005A09D0">
      <w:pPr>
        <w:pStyle w:val="aa"/>
        <w:rPr>
          <w:rFonts w:ascii="Times New Roman" w:hAnsi="Times New Roman"/>
          <w:b/>
          <w:sz w:val="28"/>
          <w:szCs w:val="28"/>
        </w:rPr>
      </w:pPr>
    </w:p>
    <w:sectPr w:rsidR="005A09D0" w:rsidRPr="00AA7530" w:rsidSect="00823C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993" w:right="851" w:bottom="709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409" w:rsidRDefault="00241409" w:rsidP="00181544">
      <w:pPr>
        <w:spacing w:after="0" w:line="240" w:lineRule="auto"/>
      </w:pPr>
      <w:r>
        <w:separator/>
      </w:r>
    </w:p>
  </w:endnote>
  <w:endnote w:type="continuationSeparator" w:id="1">
    <w:p w:rsidR="00241409" w:rsidRDefault="00241409" w:rsidP="00181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B8E" w:rsidRDefault="00992B8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70966719"/>
    </w:sdtPr>
    <w:sdtContent>
      <w:p w:rsidR="00992B8E" w:rsidRDefault="006E2853">
        <w:pPr>
          <w:pStyle w:val="a7"/>
          <w:jc w:val="right"/>
        </w:pPr>
        <w:fldSimple w:instr="PAGE   \* MERGEFORMAT">
          <w:r w:rsidR="005F1506">
            <w:rPr>
              <w:noProof/>
            </w:rPr>
            <w:t>1</w:t>
          </w:r>
        </w:fldSimple>
      </w:p>
    </w:sdtContent>
  </w:sdt>
  <w:p w:rsidR="00992B8E" w:rsidRDefault="00992B8E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B8E" w:rsidRDefault="00992B8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409" w:rsidRDefault="00241409" w:rsidP="00181544">
      <w:pPr>
        <w:spacing w:after="0" w:line="240" w:lineRule="auto"/>
      </w:pPr>
      <w:r>
        <w:separator/>
      </w:r>
    </w:p>
  </w:footnote>
  <w:footnote w:type="continuationSeparator" w:id="1">
    <w:p w:rsidR="00241409" w:rsidRDefault="00241409" w:rsidP="00181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B8E" w:rsidRDefault="00992B8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B8E" w:rsidRDefault="00992B8E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B8E" w:rsidRDefault="00992B8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12"/>
    <w:multiLevelType w:val="multilevel"/>
    <w:tmpl w:val="00000012"/>
    <w:name w:val="WW8Num18"/>
    <w:lvl w:ilvl="0">
      <w:start w:val="1"/>
      <w:numFmt w:val="bullet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OpenSymbol"/>
      </w:rPr>
    </w:lvl>
    <w:lvl w:ilvl="1">
      <w:start w:val="1"/>
      <w:numFmt w:val="bullet"/>
      <w:suff w:val="nothing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OpenSymbol"/>
      </w:rPr>
    </w:lvl>
    <w:lvl w:ilvl="2">
      <w:start w:val="1"/>
      <w:numFmt w:val="bullet"/>
      <w:suff w:val="nothing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OpenSymbol"/>
      </w:rPr>
    </w:lvl>
    <w:lvl w:ilvl="3">
      <w:start w:val="1"/>
      <w:numFmt w:val="bullet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OpenSymbol"/>
      </w:rPr>
    </w:lvl>
    <w:lvl w:ilvl="4">
      <w:start w:val="1"/>
      <w:numFmt w:val="bullet"/>
      <w:suff w:val="nothing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OpenSymbol"/>
      </w:rPr>
    </w:lvl>
    <w:lvl w:ilvl="5">
      <w:start w:val="1"/>
      <w:numFmt w:val="bullet"/>
      <w:suff w:val="nothing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OpenSymbol"/>
      </w:rPr>
    </w:lvl>
    <w:lvl w:ilvl="6">
      <w:start w:val="1"/>
      <w:numFmt w:val="bullet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OpenSymbol"/>
      </w:rPr>
    </w:lvl>
    <w:lvl w:ilvl="7">
      <w:start w:val="1"/>
      <w:numFmt w:val="bullet"/>
      <w:suff w:val="nothing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OpenSymbol"/>
      </w:rPr>
    </w:lvl>
    <w:lvl w:ilvl="8">
      <w:start w:val="1"/>
      <w:numFmt w:val="bullet"/>
      <w:suff w:val="nothing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OpenSymbol"/>
      </w:rPr>
    </w:lvl>
  </w:abstractNum>
  <w:abstractNum w:abstractNumId="3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380"/>
        </w:tabs>
        <w:ind w:left="13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60"/>
        </w:tabs>
        <w:ind w:left="24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20"/>
        </w:tabs>
        <w:ind w:left="28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40"/>
        </w:tabs>
        <w:ind w:left="35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00"/>
        </w:tabs>
        <w:ind w:left="3900" w:hanging="360"/>
      </w:pPr>
      <w:rPr>
        <w:rFonts w:ascii="OpenSymbol" w:hAnsi="OpenSymbol" w:cs="OpenSymbol"/>
      </w:rPr>
    </w:lvl>
  </w:abstractNum>
  <w:abstractNum w:abstractNumId="4">
    <w:nsid w:val="00000014"/>
    <w:multiLevelType w:val="singleLevel"/>
    <w:tmpl w:val="00000014"/>
    <w:name w:val="WW8Num24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5">
    <w:nsid w:val="035345EE"/>
    <w:multiLevelType w:val="hybridMultilevel"/>
    <w:tmpl w:val="BD642BD6"/>
    <w:lvl w:ilvl="0" w:tplc="20FCEC74">
      <w:start w:val="1"/>
      <w:numFmt w:val="decimal"/>
      <w:lvlText w:val="%1."/>
      <w:lvlJc w:val="left"/>
      <w:pPr>
        <w:ind w:left="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5" w:hanging="360"/>
      </w:pPr>
    </w:lvl>
    <w:lvl w:ilvl="2" w:tplc="0419001B" w:tentative="1">
      <w:start w:val="1"/>
      <w:numFmt w:val="lowerRoman"/>
      <w:lvlText w:val="%3."/>
      <w:lvlJc w:val="right"/>
      <w:pPr>
        <w:ind w:left="1985" w:hanging="180"/>
      </w:pPr>
    </w:lvl>
    <w:lvl w:ilvl="3" w:tplc="0419000F" w:tentative="1">
      <w:start w:val="1"/>
      <w:numFmt w:val="decimal"/>
      <w:lvlText w:val="%4."/>
      <w:lvlJc w:val="left"/>
      <w:pPr>
        <w:ind w:left="2705" w:hanging="360"/>
      </w:pPr>
    </w:lvl>
    <w:lvl w:ilvl="4" w:tplc="04190019" w:tentative="1">
      <w:start w:val="1"/>
      <w:numFmt w:val="lowerLetter"/>
      <w:lvlText w:val="%5."/>
      <w:lvlJc w:val="left"/>
      <w:pPr>
        <w:ind w:left="3425" w:hanging="360"/>
      </w:pPr>
    </w:lvl>
    <w:lvl w:ilvl="5" w:tplc="0419001B" w:tentative="1">
      <w:start w:val="1"/>
      <w:numFmt w:val="lowerRoman"/>
      <w:lvlText w:val="%6."/>
      <w:lvlJc w:val="right"/>
      <w:pPr>
        <w:ind w:left="4145" w:hanging="180"/>
      </w:pPr>
    </w:lvl>
    <w:lvl w:ilvl="6" w:tplc="0419000F" w:tentative="1">
      <w:start w:val="1"/>
      <w:numFmt w:val="decimal"/>
      <w:lvlText w:val="%7."/>
      <w:lvlJc w:val="left"/>
      <w:pPr>
        <w:ind w:left="4865" w:hanging="360"/>
      </w:pPr>
    </w:lvl>
    <w:lvl w:ilvl="7" w:tplc="04190019" w:tentative="1">
      <w:start w:val="1"/>
      <w:numFmt w:val="lowerLetter"/>
      <w:lvlText w:val="%8."/>
      <w:lvlJc w:val="left"/>
      <w:pPr>
        <w:ind w:left="5585" w:hanging="360"/>
      </w:pPr>
    </w:lvl>
    <w:lvl w:ilvl="8" w:tplc="0419001B" w:tentative="1">
      <w:start w:val="1"/>
      <w:numFmt w:val="lowerRoman"/>
      <w:lvlText w:val="%9."/>
      <w:lvlJc w:val="right"/>
      <w:pPr>
        <w:ind w:left="6305" w:hanging="180"/>
      </w:pPr>
    </w:lvl>
  </w:abstractNum>
  <w:abstractNum w:abstractNumId="6">
    <w:nsid w:val="114D747B"/>
    <w:multiLevelType w:val="hybridMultilevel"/>
    <w:tmpl w:val="ACD4D32C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7">
    <w:nsid w:val="12305F61"/>
    <w:multiLevelType w:val="hybridMultilevel"/>
    <w:tmpl w:val="84A66058"/>
    <w:lvl w:ilvl="0" w:tplc="B75A7F0C">
      <w:start w:val="1"/>
      <w:numFmt w:val="decimal"/>
      <w:lvlText w:val="%1."/>
      <w:lvlJc w:val="left"/>
      <w:pPr>
        <w:ind w:left="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5" w:hanging="360"/>
      </w:pPr>
    </w:lvl>
    <w:lvl w:ilvl="2" w:tplc="0419001B" w:tentative="1">
      <w:start w:val="1"/>
      <w:numFmt w:val="lowerRoman"/>
      <w:lvlText w:val="%3."/>
      <w:lvlJc w:val="right"/>
      <w:pPr>
        <w:ind w:left="1985" w:hanging="180"/>
      </w:pPr>
    </w:lvl>
    <w:lvl w:ilvl="3" w:tplc="0419000F" w:tentative="1">
      <w:start w:val="1"/>
      <w:numFmt w:val="decimal"/>
      <w:lvlText w:val="%4."/>
      <w:lvlJc w:val="left"/>
      <w:pPr>
        <w:ind w:left="2705" w:hanging="360"/>
      </w:pPr>
    </w:lvl>
    <w:lvl w:ilvl="4" w:tplc="04190019" w:tentative="1">
      <w:start w:val="1"/>
      <w:numFmt w:val="lowerLetter"/>
      <w:lvlText w:val="%5."/>
      <w:lvlJc w:val="left"/>
      <w:pPr>
        <w:ind w:left="3425" w:hanging="360"/>
      </w:pPr>
    </w:lvl>
    <w:lvl w:ilvl="5" w:tplc="0419001B" w:tentative="1">
      <w:start w:val="1"/>
      <w:numFmt w:val="lowerRoman"/>
      <w:lvlText w:val="%6."/>
      <w:lvlJc w:val="right"/>
      <w:pPr>
        <w:ind w:left="4145" w:hanging="180"/>
      </w:pPr>
    </w:lvl>
    <w:lvl w:ilvl="6" w:tplc="0419000F" w:tentative="1">
      <w:start w:val="1"/>
      <w:numFmt w:val="decimal"/>
      <w:lvlText w:val="%7."/>
      <w:lvlJc w:val="left"/>
      <w:pPr>
        <w:ind w:left="4865" w:hanging="360"/>
      </w:pPr>
    </w:lvl>
    <w:lvl w:ilvl="7" w:tplc="04190019" w:tentative="1">
      <w:start w:val="1"/>
      <w:numFmt w:val="lowerLetter"/>
      <w:lvlText w:val="%8."/>
      <w:lvlJc w:val="left"/>
      <w:pPr>
        <w:ind w:left="5585" w:hanging="360"/>
      </w:pPr>
    </w:lvl>
    <w:lvl w:ilvl="8" w:tplc="0419001B" w:tentative="1">
      <w:start w:val="1"/>
      <w:numFmt w:val="lowerRoman"/>
      <w:lvlText w:val="%9."/>
      <w:lvlJc w:val="right"/>
      <w:pPr>
        <w:ind w:left="6305" w:hanging="180"/>
      </w:pPr>
    </w:lvl>
  </w:abstractNum>
  <w:abstractNum w:abstractNumId="8">
    <w:nsid w:val="130E307E"/>
    <w:multiLevelType w:val="hybridMultilevel"/>
    <w:tmpl w:val="DC4A9BE2"/>
    <w:lvl w:ilvl="0" w:tplc="52666F5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9">
    <w:nsid w:val="155763BA"/>
    <w:multiLevelType w:val="hybridMultilevel"/>
    <w:tmpl w:val="76226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753651"/>
    <w:multiLevelType w:val="hybridMultilevel"/>
    <w:tmpl w:val="04CC4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1F70FB"/>
    <w:multiLevelType w:val="hybridMultilevel"/>
    <w:tmpl w:val="2CDC6822"/>
    <w:lvl w:ilvl="0" w:tplc="04190001">
      <w:start w:val="1"/>
      <w:numFmt w:val="bullet"/>
      <w:lvlText w:val=""/>
      <w:lvlJc w:val="left"/>
      <w:pPr>
        <w:ind w:left="2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38" w:hanging="360"/>
      </w:pPr>
      <w:rPr>
        <w:rFonts w:ascii="Wingdings" w:hAnsi="Wingdings" w:hint="default"/>
      </w:rPr>
    </w:lvl>
  </w:abstractNum>
  <w:abstractNum w:abstractNumId="12">
    <w:nsid w:val="1A3A5EAA"/>
    <w:multiLevelType w:val="hybridMultilevel"/>
    <w:tmpl w:val="E1787A20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1D1B4607"/>
    <w:multiLevelType w:val="hybridMultilevel"/>
    <w:tmpl w:val="933254C6"/>
    <w:lvl w:ilvl="0" w:tplc="0419000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61" w:hanging="360"/>
      </w:pPr>
      <w:rPr>
        <w:rFonts w:ascii="Wingdings" w:hAnsi="Wingdings" w:hint="default"/>
      </w:rPr>
    </w:lvl>
  </w:abstractNum>
  <w:abstractNum w:abstractNumId="14">
    <w:nsid w:val="1FBF1872"/>
    <w:multiLevelType w:val="hybridMultilevel"/>
    <w:tmpl w:val="1BCCB67E"/>
    <w:lvl w:ilvl="0" w:tplc="C25A9E1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24103D"/>
    <w:multiLevelType w:val="hybridMultilevel"/>
    <w:tmpl w:val="5E704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A85FE8"/>
    <w:multiLevelType w:val="hybridMultilevel"/>
    <w:tmpl w:val="1D386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7C19C1"/>
    <w:multiLevelType w:val="hybridMultilevel"/>
    <w:tmpl w:val="6AFA5132"/>
    <w:lvl w:ilvl="0" w:tplc="04190001">
      <w:start w:val="1"/>
      <w:numFmt w:val="bullet"/>
      <w:lvlText w:val=""/>
      <w:lvlJc w:val="left"/>
      <w:pPr>
        <w:ind w:left="23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88" w:hanging="360"/>
      </w:pPr>
      <w:rPr>
        <w:rFonts w:ascii="Wingdings" w:hAnsi="Wingdings" w:hint="default"/>
      </w:rPr>
    </w:lvl>
  </w:abstractNum>
  <w:abstractNum w:abstractNumId="18">
    <w:nsid w:val="32E54666"/>
    <w:multiLevelType w:val="hybridMultilevel"/>
    <w:tmpl w:val="09D6C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A14332"/>
    <w:multiLevelType w:val="hybridMultilevel"/>
    <w:tmpl w:val="276A92E4"/>
    <w:lvl w:ilvl="0" w:tplc="04190001">
      <w:start w:val="1"/>
      <w:numFmt w:val="bullet"/>
      <w:lvlText w:val=""/>
      <w:lvlJc w:val="left"/>
      <w:pPr>
        <w:ind w:left="21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1" w:hanging="360"/>
      </w:pPr>
      <w:rPr>
        <w:rFonts w:ascii="Wingdings" w:hAnsi="Wingdings" w:hint="default"/>
      </w:rPr>
    </w:lvl>
  </w:abstractNum>
  <w:abstractNum w:abstractNumId="20">
    <w:nsid w:val="472A6144"/>
    <w:multiLevelType w:val="hybridMultilevel"/>
    <w:tmpl w:val="6DACBB9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59851C95"/>
    <w:multiLevelType w:val="hybridMultilevel"/>
    <w:tmpl w:val="6BA4F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6D6625"/>
    <w:multiLevelType w:val="hybridMultilevel"/>
    <w:tmpl w:val="C4A0C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786D35"/>
    <w:multiLevelType w:val="hybridMultilevel"/>
    <w:tmpl w:val="F1D29AEC"/>
    <w:lvl w:ilvl="0" w:tplc="04E40464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322D74"/>
    <w:multiLevelType w:val="hybridMultilevel"/>
    <w:tmpl w:val="EFAE8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9F4267"/>
    <w:multiLevelType w:val="hybridMultilevel"/>
    <w:tmpl w:val="2E2A7892"/>
    <w:lvl w:ilvl="0" w:tplc="04190001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9DD0782"/>
    <w:multiLevelType w:val="hybridMultilevel"/>
    <w:tmpl w:val="E48C6482"/>
    <w:lvl w:ilvl="0" w:tplc="22020C9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7">
    <w:nsid w:val="6A737B96"/>
    <w:multiLevelType w:val="hybridMultilevel"/>
    <w:tmpl w:val="D4763684"/>
    <w:lvl w:ilvl="0" w:tplc="041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8">
    <w:nsid w:val="79713909"/>
    <w:multiLevelType w:val="hybridMultilevel"/>
    <w:tmpl w:val="95543A76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9">
    <w:nsid w:val="7BDB5788"/>
    <w:multiLevelType w:val="hybridMultilevel"/>
    <w:tmpl w:val="2272CE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5"/>
  </w:num>
  <w:num w:numId="7">
    <w:abstractNumId w:val="10"/>
  </w:num>
  <w:num w:numId="8">
    <w:abstractNumId w:val="9"/>
  </w:num>
  <w:num w:numId="9">
    <w:abstractNumId w:val="22"/>
  </w:num>
  <w:num w:numId="10">
    <w:abstractNumId w:val="26"/>
  </w:num>
  <w:num w:numId="11">
    <w:abstractNumId w:val="8"/>
  </w:num>
  <w:num w:numId="12">
    <w:abstractNumId w:val="25"/>
  </w:num>
  <w:num w:numId="13">
    <w:abstractNumId w:val="12"/>
  </w:num>
  <w:num w:numId="14">
    <w:abstractNumId w:val="18"/>
  </w:num>
  <w:num w:numId="15">
    <w:abstractNumId w:val="29"/>
  </w:num>
  <w:num w:numId="16">
    <w:abstractNumId w:val="5"/>
  </w:num>
  <w:num w:numId="17">
    <w:abstractNumId w:val="27"/>
  </w:num>
  <w:num w:numId="18">
    <w:abstractNumId w:val="17"/>
  </w:num>
  <w:num w:numId="19">
    <w:abstractNumId w:val="13"/>
  </w:num>
  <w:num w:numId="20">
    <w:abstractNumId w:val="20"/>
  </w:num>
  <w:num w:numId="21">
    <w:abstractNumId w:val="28"/>
  </w:num>
  <w:num w:numId="22">
    <w:abstractNumId w:val="21"/>
  </w:num>
  <w:num w:numId="23">
    <w:abstractNumId w:val="19"/>
  </w:num>
  <w:num w:numId="24">
    <w:abstractNumId w:val="6"/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7"/>
  </w:num>
  <w:num w:numId="28">
    <w:abstractNumId w:val="16"/>
  </w:num>
  <w:num w:numId="29">
    <w:abstractNumId w:val="14"/>
  </w:num>
  <w:num w:numId="30">
    <w:abstractNumId w:val="24"/>
  </w:num>
  <w:num w:numId="3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118E"/>
    <w:rsid w:val="0001597F"/>
    <w:rsid w:val="00026D83"/>
    <w:rsid w:val="00034442"/>
    <w:rsid w:val="000630C4"/>
    <w:rsid w:val="000F45CB"/>
    <w:rsid w:val="0010771B"/>
    <w:rsid w:val="001157D3"/>
    <w:rsid w:val="00166D44"/>
    <w:rsid w:val="00181544"/>
    <w:rsid w:val="00197B09"/>
    <w:rsid w:val="001A641B"/>
    <w:rsid w:val="001F5C21"/>
    <w:rsid w:val="00204FE8"/>
    <w:rsid w:val="00231733"/>
    <w:rsid w:val="00241409"/>
    <w:rsid w:val="0025794E"/>
    <w:rsid w:val="002A4685"/>
    <w:rsid w:val="002D6CA1"/>
    <w:rsid w:val="002F7E41"/>
    <w:rsid w:val="003141D0"/>
    <w:rsid w:val="003338F7"/>
    <w:rsid w:val="00353461"/>
    <w:rsid w:val="0035569E"/>
    <w:rsid w:val="00371707"/>
    <w:rsid w:val="00380A2A"/>
    <w:rsid w:val="003D5035"/>
    <w:rsid w:val="00416532"/>
    <w:rsid w:val="00434EC5"/>
    <w:rsid w:val="00465D79"/>
    <w:rsid w:val="00471C3F"/>
    <w:rsid w:val="004B7F47"/>
    <w:rsid w:val="004E5496"/>
    <w:rsid w:val="004E7545"/>
    <w:rsid w:val="00530E15"/>
    <w:rsid w:val="00530F8C"/>
    <w:rsid w:val="00552C57"/>
    <w:rsid w:val="00571BDE"/>
    <w:rsid w:val="0057485F"/>
    <w:rsid w:val="005A09D0"/>
    <w:rsid w:val="005B1317"/>
    <w:rsid w:val="005B2F2D"/>
    <w:rsid w:val="005F1506"/>
    <w:rsid w:val="005F67B2"/>
    <w:rsid w:val="0066083F"/>
    <w:rsid w:val="006839CD"/>
    <w:rsid w:val="00693111"/>
    <w:rsid w:val="006C5204"/>
    <w:rsid w:val="006C538B"/>
    <w:rsid w:val="006E2853"/>
    <w:rsid w:val="006E67DA"/>
    <w:rsid w:val="0075722C"/>
    <w:rsid w:val="0076439D"/>
    <w:rsid w:val="00794CA1"/>
    <w:rsid w:val="007A0DF9"/>
    <w:rsid w:val="007B0902"/>
    <w:rsid w:val="007C6424"/>
    <w:rsid w:val="00812EFE"/>
    <w:rsid w:val="00823CA9"/>
    <w:rsid w:val="008368F6"/>
    <w:rsid w:val="008402B9"/>
    <w:rsid w:val="00840CE1"/>
    <w:rsid w:val="008457B2"/>
    <w:rsid w:val="00891C94"/>
    <w:rsid w:val="008B44B5"/>
    <w:rsid w:val="008D5283"/>
    <w:rsid w:val="00911E86"/>
    <w:rsid w:val="0091288A"/>
    <w:rsid w:val="00926F4B"/>
    <w:rsid w:val="009506E5"/>
    <w:rsid w:val="00970B60"/>
    <w:rsid w:val="00992B8E"/>
    <w:rsid w:val="009B583C"/>
    <w:rsid w:val="009D3D03"/>
    <w:rsid w:val="009E2668"/>
    <w:rsid w:val="009F7C0A"/>
    <w:rsid w:val="00A06613"/>
    <w:rsid w:val="00A12D30"/>
    <w:rsid w:val="00A14E93"/>
    <w:rsid w:val="00A338A1"/>
    <w:rsid w:val="00A7184C"/>
    <w:rsid w:val="00A76AC1"/>
    <w:rsid w:val="00AA7530"/>
    <w:rsid w:val="00AE45AF"/>
    <w:rsid w:val="00B20D42"/>
    <w:rsid w:val="00B557D7"/>
    <w:rsid w:val="00B96525"/>
    <w:rsid w:val="00BC489A"/>
    <w:rsid w:val="00C144B5"/>
    <w:rsid w:val="00C2249D"/>
    <w:rsid w:val="00C26305"/>
    <w:rsid w:val="00C47775"/>
    <w:rsid w:val="00C77F1F"/>
    <w:rsid w:val="00C915AE"/>
    <w:rsid w:val="00C9590C"/>
    <w:rsid w:val="00CB0395"/>
    <w:rsid w:val="00CE0D4B"/>
    <w:rsid w:val="00D063E5"/>
    <w:rsid w:val="00D3696F"/>
    <w:rsid w:val="00D54B80"/>
    <w:rsid w:val="00D84819"/>
    <w:rsid w:val="00D97700"/>
    <w:rsid w:val="00DE4747"/>
    <w:rsid w:val="00DF1560"/>
    <w:rsid w:val="00E16227"/>
    <w:rsid w:val="00E441BC"/>
    <w:rsid w:val="00E544E9"/>
    <w:rsid w:val="00EC3D45"/>
    <w:rsid w:val="00ED4539"/>
    <w:rsid w:val="00F444B1"/>
    <w:rsid w:val="00F45B1C"/>
    <w:rsid w:val="00F5118E"/>
    <w:rsid w:val="00F70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18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5118E"/>
    <w:pPr>
      <w:spacing w:after="0" w:line="240" w:lineRule="auto"/>
      <w:jc w:val="center"/>
    </w:pPr>
    <w:rPr>
      <w:rFonts w:ascii="Times New Roman" w:hAnsi="Times New Roman"/>
      <w:b/>
      <w:i/>
      <w:sz w:val="44"/>
      <w:szCs w:val="20"/>
    </w:rPr>
  </w:style>
  <w:style w:type="character" w:customStyle="1" w:styleId="a4">
    <w:name w:val="Основной текст Знак"/>
    <w:basedOn w:val="a0"/>
    <w:link w:val="a3"/>
    <w:semiHidden/>
    <w:rsid w:val="00F5118E"/>
    <w:rPr>
      <w:rFonts w:ascii="Times New Roman" w:eastAsia="Times New Roman" w:hAnsi="Times New Roman" w:cs="Times New Roman"/>
      <w:b/>
      <w:i/>
      <w:sz w:val="4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81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1544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81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1544"/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911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A12D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0630C4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D84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848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18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5118E"/>
    <w:pPr>
      <w:spacing w:after="0" w:line="240" w:lineRule="auto"/>
      <w:jc w:val="center"/>
    </w:pPr>
    <w:rPr>
      <w:rFonts w:ascii="Times New Roman" w:hAnsi="Times New Roman"/>
      <w:b/>
      <w:i/>
      <w:sz w:val="44"/>
      <w:szCs w:val="20"/>
    </w:rPr>
  </w:style>
  <w:style w:type="character" w:customStyle="1" w:styleId="a4">
    <w:name w:val="Основной текст Знак"/>
    <w:basedOn w:val="a0"/>
    <w:link w:val="a3"/>
    <w:semiHidden/>
    <w:rsid w:val="00F5118E"/>
    <w:rPr>
      <w:rFonts w:ascii="Times New Roman" w:eastAsia="Times New Roman" w:hAnsi="Times New Roman" w:cs="Times New Roman"/>
      <w:b/>
      <w:i/>
      <w:sz w:val="4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81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1544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81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1544"/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911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A12D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0630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74C2B-69CE-45C6-BC8F-7162619BF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2619</Words>
  <Characters>14931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Росинка 41</cp:lastModifiedBy>
  <cp:revision>2</cp:revision>
  <cp:lastPrinted>2017-03-31T09:20:00Z</cp:lastPrinted>
  <dcterms:created xsi:type="dcterms:W3CDTF">2017-04-04T01:05:00Z</dcterms:created>
  <dcterms:modified xsi:type="dcterms:W3CDTF">2017-04-04T01:05:00Z</dcterms:modified>
</cp:coreProperties>
</file>